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0CF8" w14:textId="7D9E8964" w:rsidR="008B27B0" w:rsidRDefault="008B27B0" w:rsidP="008B27B0">
      <w:pPr>
        <w:pStyle w:val="Textbody"/>
        <w:jc w:val="right"/>
        <w:rPr>
          <w:color w:val="000000"/>
        </w:rPr>
      </w:pPr>
      <w:r>
        <w:rPr>
          <w:rFonts w:ascii="Arial" w:hAnsi="Arial" w:cs="Arial"/>
          <w:i/>
          <w:color w:val="000000"/>
          <w:sz w:val="22"/>
          <w:szCs w:val="22"/>
          <w:lang w:val="pl-PL"/>
        </w:rPr>
        <w:t>Załącznik do zarządzenia Nr 2</w:t>
      </w:r>
      <w:r w:rsidR="00F51436">
        <w:rPr>
          <w:rFonts w:ascii="Arial" w:hAnsi="Arial" w:cs="Arial"/>
          <w:i/>
          <w:color w:val="000000"/>
          <w:sz w:val="22"/>
          <w:szCs w:val="22"/>
          <w:lang w:val="pl-PL"/>
        </w:rPr>
        <w:t>7</w:t>
      </w:r>
      <w:r w:rsidR="004E3884">
        <w:rPr>
          <w:rFonts w:ascii="Arial" w:hAnsi="Arial" w:cs="Arial"/>
          <w:i/>
          <w:color w:val="000000"/>
          <w:sz w:val="22"/>
          <w:szCs w:val="22"/>
          <w:lang w:val="pl-PL"/>
        </w:rPr>
        <w:t>5</w:t>
      </w:r>
      <w:r>
        <w:rPr>
          <w:rFonts w:ascii="Arial" w:hAnsi="Arial" w:cs="Arial"/>
          <w:i/>
          <w:color w:val="000000"/>
          <w:sz w:val="22"/>
          <w:szCs w:val="22"/>
          <w:lang w:val="pl-PL"/>
        </w:rPr>
        <w:t>/22</w:t>
      </w:r>
    </w:p>
    <w:p w14:paraId="0CCB742B" w14:textId="77777777" w:rsidR="008B27B0" w:rsidRDefault="008B27B0" w:rsidP="008B27B0">
      <w:pPr>
        <w:pStyle w:val="Textbody"/>
        <w:jc w:val="right"/>
        <w:rPr>
          <w:color w:val="000000"/>
        </w:rPr>
      </w:pPr>
      <w:r>
        <w:rPr>
          <w:rFonts w:ascii="Arial" w:hAnsi="Arial" w:cs="Arial"/>
          <w:i/>
          <w:color w:val="000000"/>
          <w:sz w:val="22"/>
          <w:szCs w:val="22"/>
          <w:lang w:val="pl-PL"/>
        </w:rPr>
        <w:t>Wójta Gminy Nowa Ruda</w:t>
      </w:r>
    </w:p>
    <w:p w14:paraId="743442A6" w14:textId="5E0477DC" w:rsidR="008B27B0" w:rsidRDefault="008B27B0" w:rsidP="008B27B0">
      <w:pPr>
        <w:pStyle w:val="Textbody"/>
        <w:jc w:val="right"/>
        <w:rPr>
          <w:color w:val="000000"/>
        </w:rPr>
      </w:pPr>
      <w:r>
        <w:rPr>
          <w:rFonts w:ascii="Arial" w:hAnsi="Arial" w:cs="Arial"/>
          <w:i/>
          <w:color w:val="000000"/>
          <w:sz w:val="22"/>
          <w:szCs w:val="22"/>
          <w:lang w:val="pl-PL"/>
        </w:rPr>
        <w:t xml:space="preserve">z dnia </w:t>
      </w:r>
      <w:r w:rsidR="00F51436">
        <w:rPr>
          <w:rFonts w:ascii="Arial" w:hAnsi="Arial" w:cs="Arial"/>
          <w:i/>
          <w:color w:val="000000"/>
          <w:sz w:val="22"/>
          <w:szCs w:val="22"/>
          <w:lang w:val="pl-PL"/>
        </w:rPr>
        <w:t>11 lipca</w:t>
      </w:r>
      <w:r>
        <w:rPr>
          <w:rFonts w:ascii="Arial" w:hAnsi="Arial" w:cs="Arial"/>
          <w:i/>
          <w:color w:val="000000"/>
          <w:sz w:val="22"/>
          <w:szCs w:val="22"/>
          <w:lang w:val="pl-PL"/>
        </w:rPr>
        <w:t xml:space="preserve"> 2022 r.</w:t>
      </w:r>
    </w:p>
    <w:p w14:paraId="13EDE0E1" w14:textId="77777777" w:rsidR="008B27B0" w:rsidRDefault="008B27B0" w:rsidP="008B27B0">
      <w:pPr>
        <w:pStyle w:val="Textbody"/>
        <w:rPr>
          <w:rFonts w:ascii="Arial" w:hAnsi="Arial" w:cs="Arial"/>
          <w:color w:val="000000"/>
          <w:sz w:val="22"/>
          <w:szCs w:val="22"/>
          <w:lang w:val="pl-PL"/>
        </w:rPr>
      </w:pPr>
    </w:p>
    <w:p w14:paraId="27D8D3E8" w14:textId="48545086" w:rsidR="008B27B0" w:rsidRDefault="008B27B0" w:rsidP="008B27B0">
      <w:pPr>
        <w:pStyle w:val="Textbody"/>
        <w:spacing w:line="360" w:lineRule="auto"/>
        <w:rPr>
          <w:rFonts w:ascii="Arial" w:hAnsi="Arial" w:cs="Arial"/>
          <w:color w:val="000000"/>
          <w:sz w:val="22"/>
          <w:szCs w:val="22"/>
          <w:lang w:val="pl-PL"/>
        </w:rPr>
      </w:pPr>
      <w:r>
        <w:rPr>
          <w:rFonts w:ascii="Arial" w:hAnsi="Arial" w:cs="Arial"/>
          <w:color w:val="000000"/>
          <w:sz w:val="22"/>
          <w:szCs w:val="22"/>
          <w:lang w:val="pl-PL"/>
        </w:rPr>
        <w:t>OSO</w:t>
      </w:r>
      <w:r w:rsidR="00F51436">
        <w:rPr>
          <w:rFonts w:ascii="Arial" w:hAnsi="Arial" w:cs="Arial"/>
          <w:color w:val="000000"/>
          <w:sz w:val="22"/>
          <w:szCs w:val="22"/>
          <w:lang w:val="pl-PL"/>
        </w:rPr>
        <w:t>ZK</w:t>
      </w:r>
      <w:r>
        <w:rPr>
          <w:rFonts w:ascii="Arial" w:hAnsi="Arial" w:cs="Arial"/>
          <w:color w:val="000000"/>
          <w:sz w:val="22"/>
          <w:szCs w:val="22"/>
          <w:lang w:val="pl-PL"/>
        </w:rPr>
        <w:t>.210.</w:t>
      </w:r>
      <w:r w:rsidR="004E3884">
        <w:rPr>
          <w:rFonts w:ascii="Arial" w:hAnsi="Arial" w:cs="Arial"/>
          <w:color w:val="000000"/>
          <w:sz w:val="22"/>
          <w:szCs w:val="22"/>
          <w:lang w:val="pl-PL"/>
        </w:rPr>
        <w:t>4</w:t>
      </w:r>
      <w:r>
        <w:rPr>
          <w:rFonts w:ascii="Arial" w:hAnsi="Arial" w:cs="Arial"/>
          <w:color w:val="000000"/>
          <w:sz w:val="22"/>
          <w:szCs w:val="22"/>
          <w:lang w:val="pl-PL"/>
        </w:rPr>
        <w:t xml:space="preserve">.2022                                                                           </w:t>
      </w:r>
      <w:r w:rsidR="004E3884">
        <w:rPr>
          <w:rFonts w:ascii="Arial" w:hAnsi="Arial" w:cs="Arial"/>
          <w:color w:val="000000"/>
          <w:sz w:val="22"/>
          <w:szCs w:val="22"/>
          <w:lang w:val="pl-PL"/>
        </w:rPr>
        <w:t xml:space="preserve">   </w:t>
      </w:r>
      <w:r>
        <w:rPr>
          <w:rFonts w:ascii="Arial" w:hAnsi="Arial" w:cs="Arial"/>
          <w:color w:val="000000"/>
          <w:sz w:val="22"/>
          <w:szCs w:val="22"/>
          <w:lang w:val="pl-PL"/>
        </w:rPr>
        <w:t xml:space="preserve">Nowa Ruda, dnia </w:t>
      </w:r>
      <w:r w:rsidR="00F51436">
        <w:rPr>
          <w:rFonts w:ascii="Arial" w:hAnsi="Arial" w:cs="Arial"/>
          <w:color w:val="000000"/>
          <w:sz w:val="22"/>
          <w:szCs w:val="22"/>
          <w:lang w:val="pl-PL"/>
        </w:rPr>
        <w:t>11</w:t>
      </w:r>
      <w:r>
        <w:rPr>
          <w:rFonts w:ascii="Arial" w:hAnsi="Arial" w:cs="Arial"/>
          <w:color w:val="000000"/>
          <w:sz w:val="22"/>
          <w:szCs w:val="22"/>
          <w:lang w:val="pl-PL"/>
        </w:rPr>
        <w:t>.0</w:t>
      </w:r>
      <w:r w:rsidR="00F51436">
        <w:rPr>
          <w:rFonts w:ascii="Arial" w:hAnsi="Arial" w:cs="Arial"/>
          <w:color w:val="000000"/>
          <w:sz w:val="22"/>
          <w:szCs w:val="22"/>
          <w:lang w:val="pl-PL"/>
        </w:rPr>
        <w:t>7</w:t>
      </w:r>
      <w:r>
        <w:rPr>
          <w:rFonts w:ascii="Arial" w:hAnsi="Arial" w:cs="Arial"/>
          <w:color w:val="000000"/>
          <w:sz w:val="22"/>
          <w:szCs w:val="22"/>
          <w:lang w:val="pl-PL"/>
        </w:rPr>
        <w:t>.022 r.</w:t>
      </w:r>
    </w:p>
    <w:p w14:paraId="44463FA7" w14:textId="77777777" w:rsidR="008B27B0" w:rsidRDefault="008B27B0" w:rsidP="008B27B0">
      <w:pPr>
        <w:pStyle w:val="Tekstpodstawowy21"/>
        <w:jc w:val="center"/>
        <w:rPr>
          <w:rFonts w:ascii="Arial" w:hAnsi="Arial" w:cs="Arial"/>
          <w:b/>
          <w:bCs/>
          <w:color w:val="000000"/>
          <w:sz w:val="22"/>
          <w:szCs w:val="22"/>
          <w:lang w:val="pl-PL"/>
        </w:rPr>
      </w:pPr>
    </w:p>
    <w:p w14:paraId="5604B160" w14:textId="77777777" w:rsidR="008B27B0" w:rsidRDefault="008B27B0" w:rsidP="008B27B0">
      <w:pPr>
        <w:pStyle w:val="Nagwek1"/>
        <w:rPr>
          <w:lang w:val="pl-PL"/>
        </w:rPr>
      </w:pPr>
      <w:r>
        <w:rPr>
          <w:lang w:val="pl-PL"/>
        </w:rPr>
        <w:t>WÓJT GMINY NOWA RUDA</w:t>
      </w:r>
      <w:r>
        <w:rPr>
          <w:lang w:val="pl-PL"/>
        </w:rPr>
        <w:br/>
        <w:t xml:space="preserve">OGŁASZA NABÓR NA WOLNE STANOWISKO URZĘDNICZE: </w:t>
      </w:r>
    </w:p>
    <w:p w14:paraId="0D158333" w14:textId="5D8137FC" w:rsidR="008B27B0" w:rsidRDefault="0075676A" w:rsidP="008B27B0">
      <w:pPr>
        <w:pStyle w:val="Nagwek1"/>
        <w:spacing w:before="0"/>
        <w:rPr>
          <w:lang w:val="pl-PL"/>
        </w:rPr>
      </w:pPr>
      <w:r>
        <w:rPr>
          <w:lang w:val="pl-PL"/>
        </w:rPr>
        <w:t xml:space="preserve">Główny Specjalista </w:t>
      </w:r>
      <w:r w:rsidR="008B27B0">
        <w:rPr>
          <w:lang w:val="pl-PL"/>
        </w:rPr>
        <w:t xml:space="preserve">ds. Planowania i zagospodarowania przestrzennego </w:t>
      </w:r>
      <w:r w:rsidR="008B27B0">
        <w:rPr>
          <w:lang w:val="pl-PL"/>
        </w:rPr>
        <w:br/>
        <w:t xml:space="preserve">w Referacie Rozwoju, Promocji i Zagospodarowania Przestrzennego </w:t>
      </w:r>
      <w:r w:rsidR="008B27B0">
        <w:rPr>
          <w:lang w:val="pl-PL"/>
        </w:rPr>
        <w:br/>
        <w:t>w Urzędzie Gminy Nowa Ruda</w:t>
      </w:r>
    </w:p>
    <w:p w14:paraId="0D56EE68" w14:textId="77777777" w:rsidR="008B27B0" w:rsidRDefault="008B27B0" w:rsidP="008B27B0">
      <w:pPr>
        <w:pStyle w:val="Tekstpodstawowy"/>
        <w:tabs>
          <w:tab w:val="left" w:pos="360"/>
        </w:tabs>
        <w:spacing w:line="360" w:lineRule="auto"/>
        <w:rPr>
          <w:rFonts w:ascii="Arial" w:hAnsi="Arial" w:cs="Arial"/>
          <w:color w:val="000000"/>
          <w:sz w:val="22"/>
          <w:szCs w:val="22"/>
          <w:lang w:val="pl-PL"/>
        </w:rPr>
      </w:pPr>
      <w:r>
        <w:rPr>
          <w:rFonts w:ascii="Arial" w:hAnsi="Arial" w:cs="Arial"/>
          <w:b/>
          <w:bCs/>
          <w:color w:val="000000"/>
          <w:sz w:val="22"/>
          <w:szCs w:val="22"/>
          <w:lang w:val="pl-PL"/>
        </w:rPr>
        <w:t>1.Wymagania niezbędne:</w:t>
      </w:r>
    </w:p>
    <w:p w14:paraId="5B04CC12" w14:textId="34C15002"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1) posiadanie obywatelstwa polskiego</w:t>
      </w:r>
      <w:r>
        <w:rPr>
          <w:rFonts w:ascii="Arial" w:hAnsi="Arial" w:cs="Arial"/>
          <w:color w:val="000000"/>
          <w:sz w:val="22"/>
          <w:szCs w:val="22"/>
          <w:vertAlign w:val="superscript"/>
        </w:rPr>
        <w:t>*</w:t>
      </w:r>
      <w:r>
        <w:rPr>
          <w:rFonts w:ascii="Arial" w:hAnsi="Arial" w:cs="Arial"/>
          <w:color w:val="000000"/>
          <w:sz w:val="22"/>
          <w:szCs w:val="22"/>
        </w:rPr>
        <w:t>,</w:t>
      </w:r>
      <w:r>
        <w:rPr>
          <w:rFonts w:ascii="Arial" w:hAnsi="Arial" w:cs="Arial"/>
          <w:color w:val="000000"/>
          <w:sz w:val="22"/>
          <w:szCs w:val="22"/>
        </w:rPr>
        <w:br/>
        <w:t>2) posiadanie pełnej zdolności do czynności prawnych oraz korzystanie z pełni praw publicznych,</w:t>
      </w:r>
      <w:r>
        <w:rPr>
          <w:rFonts w:ascii="Arial" w:hAnsi="Arial" w:cs="Arial"/>
          <w:color w:val="000000"/>
          <w:sz w:val="22"/>
          <w:szCs w:val="22"/>
        </w:rPr>
        <w:br/>
        <w:t>3) niekaralność sądowa za umyślne przestępstwo ścigane z oskarżenia publicznego lub umyślne przestępstwo skarbowe,</w:t>
      </w:r>
      <w:r>
        <w:rPr>
          <w:rFonts w:ascii="Arial" w:hAnsi="Arial" w:cs="Arial"/>
          <w:color w:val="000000"/>
          <w:sz w:val="22"/>
          <w:szCs w:val="22"/>
        </w:rPr>
        <w:br/>
        <w:t xml:space="preserve">4) wykształcenie wyższe i co najmniej </w:t>
      </w:r>
      <w:r w:rsidR="0075676A">
        <w:rPr>
          <w:rFonts w:ascii="Arial" w:hAnsi="Arial" w:cs="Arial"/>
          <w:color w:val="000000"/>
          <w:sz w:val="22"/>
          <w:szCs w:val="22"/>
        </w:rPr>
        <w:t>4</w:t>
      </w:r>
      <w:r>
        <w:rPr>
          <w:rFonts w:ascii="Arial" w:hAnsi="Arial" w:cs="Arial"/>
          <w:color w:val="000000"/>
          <w:sz w:val="22"/>
          <w:szCs w:val="22"/>
        </w:rPr>
        <w:t xml:space="preserve"> letni staż pracy,</w:t>
      </w:r>
    </w:p>
    <w:p w14:paraId="6215A288" w14:textId="77777777"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5) nieposzlakowana opinia,</w:t>
      </w:r>
    </w:p>
    <w:p w14:paraId="73092CFF" w14:textId="20500D55"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6) posiadanie kwalifikacji zawodowych wymaganych do wykonywania pracy na stanowisku.</w:t>
      </w:r>
    </w:p>
    <w:p w14:paraId="42101A90" w14:textId="77777777" w:rsidR="008B27B0" w:rsidRDefault="008B27B0" w:rsidP="008B27B0">
      <w:pPr>
        <w:spacing w:line="360" w:lineRule="auto"/>
        <w:rPr>
          <w:rFonts w:ascii="Arial" w:hAnsi="Arial" w:cs="Arial"/>
          <w:color w:val="000000"/>
          <w:sz w:val="22"/>
          <w:szCs w:val="22"/>
        </w:rPr>
      </w:pPr>
      <w:r>
        <w:rPr>
          <w:rFonts w:ascii="Arial" w:hAnsi="Arial" w:cs="Arial"/>
          <w:b/>
          <w:bCs/>
          <w:color w:val="000000"/>
          <w:sz w:val="22"/>
          <w:szCs w:val="22"/>
        </w:rPr>
        <w:t>2. Wymagania dodatkowe:</w:t>
      </w:r>
    </w:p>
    <w:p w14:paraId="7ED7DDC0" w14:textId="77777777" w:rsidR="008B27B0" w:rsidRDefault="008B27B0" w:rsidP="008B27B0">
      <w:pPr>
        <w:tabs>
          <w:tab w:val="left" w:pos="360"/>
        </w:tabs>
        <w:spacing w:line="360" w:lineRule="auto"/>
        <w:jc w:val="both"/>
        <w:rPr>
          <w:rFonts w:ascii="Arial" w:hAnsi="Arial" w:cs="Arial"/>
          <w:color w:val="000000"/>
          <w:sz w:val="22"/>
          <w:szCs w:val="22"/>
        </w:rPr>
      </w:pPr>
      <w:r>
        <w:rPr>
          <w:rFonts w:ascii="Arial" w:hAnsi="Arial" w:cs="Arial"/>
          <w:color w:val="000000"/>
          <w:sz w:val="22"/>
          <w:szCs w:val="22"/>
        </w:rPr>
        <w:t xml:space="preserve">1) wiedza na temat zadań i funkcjonowania samorządu gminnego, </w:t>
      </w:r>
    </w:p>
    <w:p w14:paraId="3A630DFB" w14:textId="77777777" w:rsidR="008B27B0" w:rsidRDefault="008B27B0" w:rsidP="008B27B0">
      <w:pPr>
        <w:tabs>
          <w:tab w:val="left" w:pos="360"/>
        </w:tabs>
        <w:spacing w:line="360" w:lineRule="auto"/>
        <w:jc w:val="both"/>
        <w:rPr>
          <w:rFonts w:ascii="Arial" w:hAnsi="Arial" w:cs="Arial"/>
          <w:color w:val="000000"/>
          <w:sz w:val="22"/>
          <w:szCs w:val="22"/>
        </w:rPr>
      </w:pPr>
      <w:r>
        <w:rPr>
          <w:rFonts w:ascii="Arial" w:hAnsi="Arial" w:cs="Arial"/>
          <w:color w:val="000000"/>
          <w:sz w:val="22"/>
          <w:szCs w:val="22"/>
        </w:rPr>
        <w:t xml:space="preserve">2) preferowane wykształcenie o profilu gospodarka przestrzenna, </w:t>
      </w:r>
    </w:p>
    <w:p w14:paraId="051C1A26" w14:textId="77777777" w:rsidR="008B27B0" w:rsidRDefault="008B27B0" w:rsidP="008B27B0">
      <w:pPr>
        <w:tabs>
          <w:tab w:val="left" w:pos="360"/>
        </w:tabs>
        <w:spacing w:line="360" w:lineRule="auto"/>
        <w:jc w:val="both"/>
        <w:rPr>
          <w:rFonts w:ascii="Arial" w:hAnsi="Arial" w:cs="Arial"/>
          <w:color w:val="000000"/>
          <w:sz w:val="22"/>
          <w:szCs w:val="22"/>
        </w:rPr>
      </w:pPr>
      <w:r>
        <w:rPr>
          <w:rFonts w:ascii="Arial" w:hAnsi="Arial" w:cs="Arial"/>
          <w:color w:val="000000"/>
          <w:sz w:val="22"/>
          <w:szCs w:val="22"/>
        </w:rPr>
        <w:t>3) doświadczenie zawodowe w jednostkach samorządu terytorialnego,</w:t>
      </w:r>
    </w:p>
    <w:p w14:paraId="2223CD9E" w14:textId="77777777" w:rsidR="008B27B0" w:rsidRDefault="008B27B0" w:rsidP="008B27B0">
      <w:pPr>
        <w:tabs>
          <w:tab w:val="left" w:pos="360"/>
        </w:tabs>
        <w:spacing w:line="360" w:lineRule="auto"/>
        <w:jc w:val="both"/>
        <w:rPr>
          <w:rFonts w:ascii="Arial" w:hAnsi="Arial" w:cs="Arial"/>
          <w:color w:val="000000"/>
          <w:sz w:val="22"/>
          <w:szCs w:val="22"/>
        </w:rPr>
      </w:pPr>
      <w:r>
        <w:rPr>
          <w:rFonts w:ascii="Arial" w:hAnsi="Arial" w:cs="Arial"/>
          <w:color w:val="000000"/>
          <w:sz w:val="22"/>
          <w:szCs w:val="22"/>
        </w:rPr>
        <w:t xml:space="preserve">4) biegła znajomość obsługi  komputera (środowisko Windows, pakiety biurowe </w:t>
      </w:r>
      <w:proofErr w:type="spellStart"/>
      <w:r>
        <w:rPr>
          <w:rFonts w:ascii="Arial" w:hAnsi="Arial" w:cs="Arial"/>
          <w:color w:val="000000"/>
          <w:sz w:val="22"/>
          <w:szCs w:val="22"/>
        </w:rPr>
        <w:t>OpenOffice</w:t>
      </w:r>
      <w:proofErr w:type="spellEnd"/>
      <w:r>
        <w:rPr>
          <w:rFonts w:ascii="Arial" w:hAnsi="Arial" w:cs="Arial"/>
          <w:color w:val="000000"/>
          <w:sz w:val="22"/>
          <w:szCs w:val="22"/>
        </w:rPr>
        <w:t>, Microsoft Office, programy do obsługi poczty elektronicznej, przeglądarki internetowe), umiejętność obsługi urządzeń biurowych (faks, kserokopiarka, skaner itp.),</w:t>
      </w:r>
    </w:p>
    <w:p w14:paraId="5293E783"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 xml:space="preserve">5) znajomość przepisów prawa w zakresie wymaganym na stanowisku pracy, w szczególności: ustawy o samorządzie gminnym; ustawy o pracownikach samorządowych; ustawy o planowaniu </w:t>
      </w:r>
      <w:r>
        <w:rPr>
          <w:rFonts w:ascii="Arial" w:hAnsi="Arial" w:cs="Arial"/>
          <w:color w:val="000000"/>
          <w:sz w:val="22"/>
          <w:szCs w:val="22"/>
        </w:rPr>
        <w:br/>
        <w:t xml:space="preserve">i zagospodarowaniu przestrzennym; ustawy o gospodarce nieruchomościami; ustawy – Kodeks postępowania administracyjnego; </w:t>
      </w:r>
    </w:p>
    <w:p w14:paraId="0F256083"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6) posiadanie prawa jazdy,</w:t>
      </w:r>
    </w:p>
    <w:p w14:paraId="27F445DA" w14:textId="77777777" w:rsidR="008B27B0" w:rsidRDefault="008B27B0" w:rsidP="008B27B0">
      <w:pPr>
        <w:tabs>
          <w:tab w:val="left" w:pos="360"/>
        </w:tabs>
        <w:spacing w:line="360" w:lineRule="auto"/>
        <w:rPr>
          <w:rFonts w:ascii="Arial" w:hAnsi="Arial" w:cs="Arial"/>
          <w:b/>
          <w:bCs/>
          <w:color w:val="000000"/>
          <w:sz w:val="22"/>
          <w:szCs w:val="22"/>
        </w:rPr>
      </w:pPr>
      <w:r>
        <w:rPr>
          <w:rFonts w:ascii="Arial" w:hAnsi="Arial" w:cs="Arial"/>
          <w:color w:val="000000"/>
          <w:sz w:val="22"/>
          <w:szCs w:val="22"/>
        </w:rPr>
        <w:t xml:space="preserve">7) wysoki stopień kultury osobistej, terminowość, kreatywność i komunikatywność, zaangażowanie </w:t>
      </w:r>
      <w:r>
        <w:rPr>
          <w:rFonts w:ascii="Arial" w:hAnsi="Arial" w:cs="Arial"/>
          <w:color w:val="000000"/>
          <w:sz w:val="22"/>
          <w:szCs w:val="22"/>
        </w:rPr>
        <w:br/>
        <w:t>w rozwiązywanie problemów oraz wykonywaną pracę.</w:t>
      </w:r>
    </w:p>
    <w:p w14:paraId="612881E0" w14:textId="77777777" w:rsidR="008B27B0" w:rsidRDefault="008B27B0" w:rsidP="008B27B0">
      <w:pPr>
        <w:tabs>
          <w:tab w:val="left" w:pos="720"/>
        </w:tabs>
        <w:spacing w:line="360" w:lineRule="auto"/>
        <w:rPr>
          <w:rFonts w:ascii="Arial" w:hAnsi="Arial" w:cs="Arial"/>
          <w:color w:val="000000"/>
          <w:sz w:val="22"/>
          <w:szCs w:val="22"/>
          <w:u w:val="single"/>
        </w:rPr>
      </w:pPr>
      <w:r>
        <w:rPr>
          <w:rFonts w:ascii="Arial" w:hAnsi="Arial" w:cs="Arial"/>
          <w:b/>
          <w:bCs/>
          <w:color w:val="000000"/>
          <w:sz w:val="22"/>
          <w:szCs w:val="22"/>
        </w:rPr>
        <w:t>3. Zakres wykonywanych zadań na stanowisku:</w:t>
      </w:r>
    </w:p>
    <w:p w14:paraId="6A0B6BBA" w14:textId="77777777" w:rsidR="008B27B0" w:rsidRDefault="008B27B0" w:rsidP="008B27B0">
      <w:pPr>
        <w:tabs>
          <w:tab w:val="left" w:pos="360"/>
        </w:tabs>
        <w:spacing w:line="360" w:lineRule="auto"/>
        <w:rPr>
          <w:rFonts w:ascii="Arial" w:hAnsi="Arial" w:cs="Arial"/>
          <w:b/>
          <w:color w:val="000000"/>
          <w:sz w:val="22"/>
          <w:szCs w:val="22"/>
        </w:rPr>
      </w:pPr>
      <w:r>
        <w:rPr>
          <w:rFonts w:ascii="Arial" w:hAnsi="Arial" w:cs="Arial"/>
          <w:b/>
          <w:color w:val="000000"/>
          <w:sz w:val="22"/>
          <w:szCs w:val="22"/>
          <w:u w:val="single"/>
        </w:rPr>
        <w:t xml:space="preserve">Obowiązki ogólne: </w:t>
      </w:r>
    </w:p>
    <w:p w14:paraId="5330BA5A"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1) znajomość i przestrzeganie przepisów powszechnie obowiązujących oraz przepisów wewnętrznych obowiązujących w Urzędzie,</w:t>
      </w:r>
    </w:p>
    <w:p w14:paraId="0F69EB3C"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2) przestrzeganie zasad organizacyjnych i porządkowych obowiązujących w Urzędzie i danej komórce organizacyjnej,</w:t>
      </w:r>
    </w:p>
    <w:p w14:paraId="6D721CC8"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lastRenderedPageBreak/>
        <w:t>3) sumienne, rzeczowe i terminowe wykonywanie wyznaczonych obowiązków i otrzymywanych poleceń,</w:t>
      </w:r>
    </w:p>
    <w:p w14:paraId="4DC72981"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4) zgłaszanie zwierzchnikom o niedociągnięciach zaistniałych lub mogących powstać w toku pracy, przedstawianie propozycji usprawnienia własnej pracy lub innych odcinków działalności,</w:t>
      </w:r>
    </w:p>
    <w:p w14:paraId="6C9015A6"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5) zachowanie drogi służbowej przy wykonywaniu zleconych obowiązków,</w:t>
      </w:r>
    </w:p>
    <w:p w14:paraId="6E9B6EB3"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6) przestrzeganie zasad współżycia oraz dbałość o właściwe stosunki międzyludzkie,</w:t>
      </w:r>
    </w:p>
    <w:p w14:paraId="5BF2AA5C"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7) wnikliwe, uprzejme oraz bezstronne załatwianie stron,</w:t>
      </w:r>
    </w:p>
    <w:p w14:paraId="077E6377"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8) prawidłowe organizowanie oraz usprawnianie metod pracy własnego stanowiska,</w:t>
      </w:r>
    </w:p>
    <w:p w14:paraId="16BA901E" w14:textId="77777777" w:rsidR="008B27B0" w:rsidRDefault="008B27B0" w:rsidP="008B27B0">
      <w:pPr>
        <w:tabs>
          <w:tab w:val="left" w:pos="360"/>
        </w:tabs>
        <w:spacing w:line="360" w:lineRule="auto"/>
        <w:rPr>
          <w:rFonts w:ascii="Arial" w:hAnsi="Arial" w:cs="Arial"/>
          <w:color w:val="000000"/>
          <w:sz w:val="22"/>
          <w:szCs w:val="22"/>
        </w:rPr>
      </w:pPr>
      <w:r>
        <w:rPr>
          <w:rFonts w:ascii="Arial" w:hAnsi="Arial" w:cs="Arial"/>
          <w:color w:val="000000"/>
          <w:sz w:val="22"/>
          <w:szCs w:val="22"/>
        </w:rPr>
        <w:t>9) podnoszenie kwalifikacji drogą samokształcenia,</w:t>
      </w:r>
    </w:p>
    <w:p w14:paraId="0E37981B" w14:textId="77777777" w:rsidR="008B27B0" w:rsidRDefault="008B27B0" w:rsidP="008B27B0">
      <w:pPr>
        <w:tabs>
          <w:tab w:val="left" w:pos="360"/>
        </w:tabs>
        <w:spacing w:line="360" w:lineRule="auto"/>
        <w:rPr>
          <w:rFonts w:ascii="Arial" w:hAnsi="Arial" w:cs="Arial"/>
          <w:color w:val="000000"/>
          <w:sz w:val="22"/>
          <w:szCs w:val="22"/>
          <w:u w:val="single"/>
        </w:rPr>
      </w:pPr>
      <w:r>
        <w:rPr>
          <w:rFonts w:ascii="Arial" w:hAnsi="Arial" w:cs="Arial"/>
          <w:color w:val="000000"/>
          <w:sz w:val="22"/>
          <w:szCs w:val="22"/>
        </w:rPr>
        <w:t>10) wykonywanie innych czynności wynikających z polecenia służbowego przełożonego.</w:t>
      </w:r>
    </w:p>
    <w:p w14:paraId="05D3090C" w14:textId="69BA62EA" w:rsidR="008B27B0" w:rsidRDefault="008B27B0" w:rsidP="008B27B0">
      <w:pPr>
        <w:tabs>
          <w:tab w:val="left" w:pos="360"/>
        </w:tabs>
        <w:spacing w:line="360" w:lineRule="auto"/>
        <w:rPr>
          <w:rFonts w:ascii="Arial" w:hAnsi="Arial" w:cs="Arial"/>
          <w:b/>
          <w:color w:val="000000"/>
          <w:sz w:val="22"/>
          <w:szCs w:val="22"/>
          <w:u w:val="single"/>
        </w:rPr>
      </w:pPr>
      <w:r>
        <w:rPr>
          <w:rFonts w:ascii="Arial" w:hAnsi="Arial" w:cs="Arial"/>
          <w:b/>
          <w:color w:val="000000"/>
          <w:sz w:val="22"/>
          <w:szCs w:val="22"/>
          <w:u w:val="single"/>
        </w:rPr>
        <w:t xml:space="preserve">Obowiązki szczegółowe: </w:t>
      </w:r>
    </w:p>
    <w:p w14:paraId="730AE378" w14:textId="55EE8E34" w:rsidR="004E3884" w:rsidRDefault="004E3884" w:rsidP="004E3884">
      <w:pPr>
        <w:tabs>
          <w:tab w:val="left" w:pos="360"/>
        </w:tabs>
        <w:spacing w:line="360" w:lineRule="auto"/>
        <w:rPr>
          <w:rFonts w:asciiTheme="minorBidi" w:hAnsiTheme="minorBidi" w:cstheme="minorBidi"/>
          <w:color w:val="000000"/>
          <w:sz w:val="22"/>
          <w:szCs w:val="22"/>
          <w:lang w:eastAsia="ar-SA"/>
        </w:rPr>
      </w:pPr>
      <w:r w:rsidRPr="004E3884">
        <w:rPr>
          <w:rFonts w:asciiTheme="minorBidi" w:hAnsiTheme="minorBidi" w:cstheme="minorBidi"/>
          <w:sz w:val="22"/>
          <w:szCs w:val="22"/>
        </w:rPr>
        <w:t>1) Realizacja polityki przestrzennej Gminy Nowa Ruda, w tym:</w:t>
      </w:r>
      <w:r w:rsidRPr="004E3884">
        <w:rPr>
          <w:rFonts w:asciiTheme="minorBidi" w:hAnsiTheme="minorBidi" w:cstheme="minorBidi"/>
          <w:sz w:val="22"/>
          <w:szCs w:val="22"/>
        </w:rPr>
        <w:br/>
        <w:t xml:space="preserve">a) </w:t>
      </w:r>
      <w:r w:rsidRPr="004E3884">
        <w:rPr>
          <w:rFonts w:asciiTheme="minorBidi" w:hAnsiTheme="minorBidi" w:cstheme="minorBidi"/>
          <w:color w:val="000000"/>
          <w:sz w:val="22"/>
          <w:szCs w:val="22"/>
          <w:lang w:eastAsia="ar-SA"/>
        </w:rPr>
        <w:t xml:space="preserve">sporządzanie wypisów i wyrysów z miejscowych planów zagospodarowania przestrzennego oraz studium uwarunkowań i kierunków zagospodarowania przestrzennego, udzielanie informacji </w:t>
      </w:r>
      <w:r w:rsidRPr="004E3884">
        <w:rPr>
          <w:rFonts w:asciiTheme="minorBidi" w:hAnsiTheme="minorBidi" w:cstheme="minorBidi"/>
          <w:color w:val="000000"/>
          <w:sz w:val="22"/>
          <w:szCs w:val="22"/>
          <w:lang w:eastAsia="ar-SA"/>
        </w:rPr>
        <w:br/>
        <w:t>o przeznaczeniu nieruchomości w miejscowym planie zagospodarowania przestrzennego oraz studium uwarunkowań i kierunków zagospodarowania przestrzennego,</w:t>
      </w:r>
    </w:p>
    <w:p w14:paraId="0F5CB8FB" w14:textId="62A08395" w:rsidR="004E3884" w:rsidRDefault="00216151" w:rsidP="004E3884">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b</w:t>
      </w:r>
      <w:r w:rsidR="004E3884">
        <w:rPr>
          <w:rFonts w:ascii="Arial" w:hAnsi="Arial" w:cs="Arial"/>
          <w:color w:val="000000"/>
          <w:sz w:val="22"/>
          <w:szCs w:val="22"/>
          <w:lang w:eastAsia="ar-SA"/>
        </w:rPr>
        <w:t xml:space="preserve">) wydawanie zaświadczeń o położeniu nieruchomości w obszarze nieposiadającym obowiązującego planu zagospodarowania przestrzennego, </w:t>
      </w:r>
    </w:p>
    <w:p w14:paraId="3A49318D" w14:textId="5F003D45" w:rsidR="00216151" w:rsidRDefault="00216151" w:rsidP="00216151">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 xml:space="preserve">c) opiniowanie zgodności z ustaleniami miejscowego planu zagospodarowania przestrzennego </w:t>
      </w:r>
      <w:r>
        <w:rPr>
          <w:rFonts w:ascii="Arial" w:hAnsi="Arial" w:cs="Arial"/>
          <w:color w:val="000000"/>
          <w:sz w:val="22"/>
          <w:szCs w:val="22"/>
          <w:lang w:eastAsia="ar-SA"/>
        </w:rPr>
        <w:br/>
        <w:t xml:space="preserve">i przepisami o planowaniu i zagospodarowaniu przestrzennym,  </w:t>
      </w:r>
    </w:p>
    <w:p w14:paraId="3C99654E" w14:textId="2E8FA171" w:rsidR="00216151" w:rsidRDefault="00216151" w:rsidP="00216151">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 xml:space="preserve">d) opiniowanie opracowań urbanistycznych sporządzonych przez samorząd województwa </w:t>
      </w:r>
      <w:r>
        <w:rPr>
          <w:rFonts w:ascii="Arial" w:hAnsi="Arial" w:cs="Arial"/>
          <w:color w:val="000000"/>
          <w:sz w:val="22"/>
          <w:szCs w:val="22"/>
          <w:lang w:eastAsia="ar-SA"/>
        </w:rPr>
        <w:br/>
        <w:t xml:space="preserve">i gminy sąsiednie, </w:t>
      </w:r>
    </w:p>
    <w:p w14:paraId="528E706A" w14:textId="157BCE39" w:rsidR="008B27B0" w:rsidRDefault="00216151" w:rsidP="00216151">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e</w:t>
      </w:r>
      <w:r w:rsidR="008B27B0">
        <w:rPr>
          <w:rFonts w:ascii="Arial" w:hAnsi="Arial" w:cs="Arial"/>
          <w:color w:val="000000"/>
          <w:sz w:val="22"/>
          <w:szCs w:val="22"/>
          <w:lang w:eastAsia="ar-SA"/>
        </w:rPr>
        <w:t>) opiniowanie planów i studiów, w tym:</w:t>
      </w:r>
    </w:p>
    <w:p w14:paraId="6CA42FE1" w14:textId="77777777" w:rsidR="00216151" w:rsidRDefault="00216151" w:rsidP="00216151">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 xml:space="preserve">- </w:t>
      </w:r>
      <w:r w:rsidR="008B27B0">
        <w:rPr>
          <w:rFonts w:ascii="Arial" w:hAnsi="Arial" w:cs="Arial"/>
          <w:color w:val="000000"/>
          <w:sz w:val="22"/>
          <w:szCs w:val="22"/>
          <w:lang w:eastAsia="ar-SA"/>
        </w:rPr>
        <w:t>przeprowadzanie analiz zmian w zagospodarowaniu przestrzennym,</w:t>
      </w:r>
    </w:p>
    <w:p w14:paraId="4FE9ACFA" w14:textId="7DFDDC28" w:rsidR="00216151" w:rsidRDefault="00216151" w:rsidP="00216151">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 xml:space="preserve">- </w:t>
      </w:r>
      <w:r w:rsidR="008B27B0">
        <w:rPr>
          <w:rFonts w:ascii="Arial" w:hAnsi="Arial" w:cs="Arial"/>
          <w:color w:val="000000"/>
          <w:sz w:val="22"/>
          <w:szCs w:val="22"/>
          <w:lang w:eastAsia="ar-SA"/>
        </w:rPr>
        <w:t xml:space="preserve">przyjmowanie wniosków o zmianę i sporządzanie studium uwarunkowań i kierunków zagospodarowania przestrzennego, miejscowych planów zagospodarowania przestrzennego </w:t>
      </w:r>
      <w:r w:rsidR="008B27B0">
        <w:rPr>
          <w:rFonts w:ascii="Arial" w:hAnsi="Arial" w:cs="Arial"/>
          <w:color w:val="000000"/>
          <w:sz w:val="22"/>
          <w:szCs w:val="22"/>
          <w:lang w:eastAsia="ar-SA"/>
        </w:rPr>
        <w:br/>
        <w:t xml:space="preserve">i innych opracowań urbanistycznych,  </w:t>
      </w:r>
    </w:p>
    <w:p w14:paraId="182B6A57" w14:textId="05E5E13B" w:rsidR="00D450C9" w:rsidRDefault="00D450C9" w:rsidP="008B27B0">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f</w:t>
      </w:r>
      <w:r w:rsidR="008B27B0">
        <w:rPr>
          <w:rFonts w:ascii="Arial" w:hAnsi="Arial" w:cs="Arial"/>
          <w:color w:val="000000"/>
          <w:sz w:val="22"/>
          <w:szCs w:val="22"/>
          <w:lang w:eastAsia="ar-SA"/>
        </w:rPr>
        <w:t xml:space="preserve">) </w:t>
      </w:r>
      <w:r>
        <w:rPr>
          <w:rFonts w:ascii="Arial" w:hAnsi="Arial" w:cs="Arial"/>
          <w:color w:val="000000"/>
          <w:sz w:val="22"/>
          <w:szCs w:val="22"/>
          <w:lang w:eastAsia="ar-SA"/>
        </w:rPr>
        <w:t xml:space="preserve">opiniowanie podziałów geodezyjnych nieruchomości w zakresie ustaleń miejscowego planu zagospodarowania przestrzennego </w:t>
      </w:r>
    </w:p>
    <w:p w14:paraId="5353B7FE" w14:textId="586FF8DD" w:rsidR="008B27B0" w:rsidRDefault="00D450C9" w:rsidP="008B27B0">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 xml:space="preserve">g) </w:t>
      </w:r>
      <w:r w:rsidR="008B27B0">
        <w:rPr>
          <w:rFonts w:ascii="Arial" w:hAnsi="Arial" w:cs="Arial"/>
          <w:color w:val="000000"/>
          <w:sz w:val="22"/>
          <w:szCs w:val="22"/>
          <w:lang w:eastAsia="ar-SA"/>
        </w:rPr>
        <w:t xml:space="preserve">wykonanie czynności administracyjnych, w tym archiwizacja miejscowych planów zagospodarowania przestrzennego, przygotowanie i prowadzenie elektronicznych baz danych </w:t>
      </w:r>
      <w:r w:rsidR="008B27B0">
        <w:rPr>
          <w:rFonts w:ascii="Arial" w:hAnsi="Arial" w:cs="Arial"/>
          <w:color w:val="000000"/>
          <w:sz w:val="22"/>
          <w:szCs w:val="22"/>
          <w:lang w:eastAsia="ar-SA"/>
        </w:rPr>
        <w:br/>
        <w:t xml:space="preserve">o przestrzeni gminy w zakresie urbanistyki i architektury, współpraca z Komisją Urbanistyczno- Architektoniczną,   </w:t>
      </w:r>
    </w:p>
    <w:p w14:paraId="4DC6694F" w14:textId="71E0D2E9" w:rsidR="008B27B0" w:rsidRDefault="00D450C9" w:rsidP="008B27B0">
      <w:pPr>
        <w:tabs>
          <w:tab w:val="left" w:pos="360"/>
        </w:tabs>
        <w:spacing w:line="360" w:lineRule="auto"/>
        <w:rPr>
          <w:rFonts w:ascii="Arial" w:hAnsi="Arial" w:cs="Arial"/>
          <w:color w:val="000000"/>
          <w:sz w:val="22"/>
          <w:szCs w:val="22"/>
          <w:lang w:eastAsia="ar-SA"/>
        </w:rPr>
      </w:pPr>
      <w:r>
        <w:rPr>
          <w:rFonts w:ascii="Arial" w:hAnsi="Arial" w:cs="Arial"/>
          <w:color w:val="000000"/>
          <w:sz w:val="22"/>
          <w:szCs w:val="22"/>
          <w:lang w:eastAsia="ar-SA"/>
        </w:rPr>
        <w:t>h</w:t>
      </w:r>
      <w:r w:rsidR="008B27B0">
        <w:rPr>
          <w:rFonts w:ascii="Arial" w:hAnsi="Arial" w:cs="Arial"/>
          <w:color w:val="000000"/>
          <w:sz w:val="22"/>
          <w:szCs w:val="22"/>
          <w:lang w:eastAsia="ar-SA"/>
        </w:rPr>
        <w:t xml:space="preserve">) prowadzenie i aktualizacja rejestru miejscowych planów zagospodarowania przestrzennego </w:t>
      </w:r>
      <w:r w:rsidR="008B27B0">
        <w:rPr>
          <w:rFonts w:ascii="Arial" w:hAnsi="Arial" w:cs="Arial"/>
          <w:color w:val="000000"/>
          <w:sz w:val="22"/>
          <w:szCs w:val="22"/>
          <w:lang w:eastAsia="ar-SA"/>
        </w:rPr>
        <w:br/>
        <w:t>i gromadzenie materiałów związanych z tym planami, w tym:</w:t>
      </w:r>
    </w:p>
    <w:p w14:paraId="4FC2D3F7" w14:textId="7C170B14" w:rsidR="008B27B0" w:rsidRDefault="00D450C9" w:rsidP="008B27B0">
      <w:pPr>
        <w:tabs>
          <w:tab w:val="left" w:pos="360"/>
        </w:tabs>
        <w:spacing w:line="360"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 </w:t>
      </w:r>
      <w:r w:rsidR="008B27B0">
        <w:rPr>
          <w:rFonts w:ascii="Arial" w:hAnsi="Arial" w:cs="Arial"/>
          <w:color w:val="000000"/>
          <w:sz w:val="22"/>
          <w:szCs w:val="22"/>
          <w:lang w:eastAsia="ar-SA"/>
        </w:rPr>
        <w:t>dokonywanie oceny  zmian w zagospodarowaniu przestrzennym Gminy,</w:t>
      </w:r>
    </w:p>
    <w:p w14:paraId="004A8386" w14:textId="336C431C" w:rsidR="008B27B0" w:rsidRPr="00BD154D" w:rsidRDefault="00F7564D" w:rsidP="008B27B0">
      <w:pPr>
        <w:tabs>
          <w:tab w:val="left" w:pos="360"/>
        </w:tabs>
        <w:spacing w:line="360" w:lineRule="auto"/>
        <w:rPr>
          <w:rFonts w:asciiTheme="minorBidi" w:hAnsiTheme="minorBidi" w:cstheme="minorBidi"/>
          <w:color w:val="000000"/>
          <w:sz w:val="22"/>
          <w:szCs w:val="22"/>
          <w:lang w:eastAsia="ar-SA"/>
        </w:rPr>
      </w:pPr>
      <w:r>
        <w:rPr>
          <w:rFonts w:ascii="Arial" w:hAnsi="Arial" w:cs="Arial"/>
          <w:color w:val="000000"/>
          <w:sz w:val="22"/>
          <w:szCs w:val="22"/>
          <w:lang w:eastAsia="ar-SA"/>
        </w:rPr>
        <w:t xml:space="preserve">- </w:t>
      </w:r>
      <w:r w:rsidR="008B27B0">
        <w:rPr>
          <w:rFonts w:ascii="Arial" w:hAnsi="Arial" w:cs="Arial"/>
          <w:color w:val="000000"/>
          <w:sz w:val="22"/>
          <w:szCs w:val="22"/>
          <w:lang w:eastAsia="ar-SA"/>
        </w:rPr>
        <w:t xml:space="preserve">analiza wniosków w sprawie sporządzenia lub zamiany miejscowego planu zagospodarowania </w:t>
      </w:r>
      <w:r w:rsidR="008B27B0" w:rsidRPr="00BD154D">
        <w:rPr>
          <w:rFonts w:asciiTheme="minorBidi" w:hAnsiTheme="minorBidi" w:cstheme="minorBidi"/>
          <w:color w:val="000000"/>
          <w:sz w:val="22"/>
          <w:szCs w:val="22"/>
          <w:lang w:eastAsia="ar-SA"/>
        </w:rPr>
        <w:t xml:space="preserve">przestrzennego, </w:t>
      </w:r>
    </w:p>
    <w:p w14:paraId="45A46885" w14:textId="415BE8D3" w:rsidR="008B27B0" w:rsidRPr="00BD154D" w:rsidRDefault="00F7564D" w:rsidP="008B27B0">
      <w:pPr>
        <w:tabs>
          <w:tab w:val="left" w:pos="360"/>
        </w:tabs>
        <w:spacing w:line="360" w:lineRule="auto"/>
        <w:jc w:val="both"/>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lastRenderedPageBreak/>
        <w:t>2</w:t>
      </w:r>
      <w:r w:rsidR="008B27B0" w:rsidRPr="00BD154D">
        <w:rPr>
          <w:rFonts w:asciiTheme="minorBidi" w:hAnsiTheme="minorBidi" w:cstheme="minorBidi"/>
          <w:color w:val="000000"/>
          <w:sz w:val="22"/>
          <w:szCs w:val="22"/>
          <w:lang w:eastAsia="ar-SA"/>
        </w:rPr>
        <w:t>) prowadzenie postępowań w sprawie ustalenia lokalizacji inwestycji celu publicznego,</w:t>
      </w:r>
    </w:p>
    <w:p w14:paraId="4F4AA30A" w14:textId="3703072C" w:rsidR="008B27B0" w:rsidRPr="00BD154D" w:rsidRDefault="00F7564D" w:rsidP="008B27B0">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3</w:t>
      </w:r>
      <w:r w:rsidR="008B27B0" w:rsidRPr="00BD154D">
        <w:rPr>
          <w:rFonts w:asciiTheme="minorBidi" w:hAnsiTheme="minorBidi" w:cstheme="minorBidi"/>
          <w:color w:val="000000"/>
          <w:sz w:val="22"/>
          <w:szCs w:val="22"/>
          <w:lang w:eastAsia="ar-SA"/>
        </w:rPr>
        <w:t>) prowadzenie postępowań w sprawie ustalenia warunków zabudowy,</w:t>
      </w:r>
      <w:r w:rsidRPr="00BD154D">
        <w:rPr>
          <w:rFonts w:asciiTheme="minorBidi" w:hAnsiTheme="minorBidi" w:cstheme="minorBidi"/>
          <w:color w:val="000000"/>
          <w:sz w:val="22"/>
          <w:szCs w:val="22"/>
          <w:lang w:eastAsia="ar-SA"/>
        </w:rPr>
        <w:t xml:space="preserve"> dla inwestycji realizowanych przez gminę, </w:t>
      </w:r>
    </w:p>
    <w:p w14:paraId="7D5D8DFF" w14:textId="330F9905" w:rsidR="008B27B0" w:rsidRPr="00BD154D" w:rsidRDefault="00F7564D" w:rsidP="008B27B0">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4)</w:t>
      </w:r>
      <w:r w:rsidR="008B27B0" w:rsidRPr="00BD154D">
        <w:rPr>
          <w:rFonts w:asciiTheme="minorBidi" w:hAnsiTheme="minorBidi" w:cstheme="minorBidi"/>
          <w:color w:val="000000"/>
          <w:sz w:val="22"/>
          <w:szCs w:val="22"/>
          <w:lang w:eastAsia="ar-SA"/>
        </w:rPr>
        <w:t xml:space="preserve"> prowadzenie rejestru wydanych decyzji</w:t>
      </w:r>
      <w:r w:rsidRPr="00BD154D">
        <w:rPr>
          <w:rFonts w:asciiTheme="minorBidi" w:hAnsiTheme="minorBidi" w:cstheme="minorBidi"/>
          <w:color w:val="000000"/>
          <w:sz w:val="22"/>
          <w:szCs w:val="22"/>
          <w:lang w:eastAsia="ar-SA"/>
        </w:rPr>
        <w:t xml:space="preserve"> o ustaleniu lokalizacji inwestycji celu publicznego,</w:t>
      </w:r>
    </w:p>
    <w:p w14:paraId="091D67E6" w14:textId="3A90F83D" w:rsidR="008B27B0" w:rsidRPr="00BD154D" w:rsidRDefault="00F7564D" w:rsidP="008B27B0">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5</w:t>
      </w:r>
      <w:r w:rsidR="008B27B0" w:rsidRPr="00BD154D">
        <w:rPr>
          <w:rFonts w:asciiTheme="minorBidi" w:hAnsiTheme="minorBidi" w:cstheme="minorBidi"/>
          <w:color w:val="000000"/>
          <w:sz w:val="22"/>
          <w:szCs w:val="22"/>
          <w:lang w:eastAsia="ar-SA"/>
        </w:rPr>
        <w:t>) przekazywanie marszałkowi województwa kopii wydanych decyzji o lokalizacji inwestycji celu publicznego,</w:t>
      </w:r>
    </w:p>
    <w:p w14:paraId="651AD751" w14:textId="65BB1E34" w:rsidR="00F7564D" w:rsidRPr="00BD154D" w:rsidRDefault="00F7564D" w:rsidP="00F7564D">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 xml:space="preserve">6) </w:t>
      </w:r>
      <w:r w:rsidR="008B27B0" w:rsidRPr="00BD154D">
        <w:rPr>
          <w:rFonts w:asciiTheme="minorBidi" w:hAnsiTheme="minorBidi" w:cstheme="minorBidi"/>
          <w:color w:val="000000"/>
          <w:sz w:val="22"/>
          <w:szCs w:val="22"/>
          <w:lang w:eastAsia="ar-SA"/>
        </w:rPr>
        <w:t>wydawanie opinii, decyzji, zaświadczeń i udzielanie informacji w sprawach dotyczących zabudowy i zagospodarowania terenu,</w:t>
      </w:r>
    </w:p>
    <w:p w14:paraId="2785C96C" w14:textId="03F8C7B7" w:rsidR="007449E7" w:rsidRPr="00BD154D" w:rsidRDefault="007449E7" w:rsidP="00BD154D">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 xml:space="preserve">7) przygotowanie opinii, decyzji zaświadczeń i udzielanie informacji w sprawach zabudowy i zagospodarowania terenu, </w:t>
      </w:r>
    </w:p>
    <w:p w14:paraId="651E6E25" w14:textId="0EA99CBB" w:rsidR="007E2498" w:rsidRPr="00BD154D" w:rsidRDefault="00BD154D" w:rsidP="00F7564D">
      <w:pPr>
        <w:tabs>
          <w:tab w:val="left" w:pos="360"/>
        </w:tabs>
        <w:spacing w:line="360" w:lineRule="auto"/>
        <w:rPr>
          <w:rFonts w:asciiTheme="minorBidi" w:hAnsiTheme="minorBidi" w:cstheme="minorBidi"/>
          <w:color w:val="000000"/>
          <w:sz w:val="22"/>
          <w:szCs w:val="22"/>
          <w:lang w:eastAsia="ar-SA"/>
        </w:rPr>
      </w:pPr>
      <w:r w:rsidRPr="00BD154D">
        <w:rPr>
          <w:rFonts w:asciiTheme="minorBidi" w:hAnsiTheme="minorBidi" w:cstheme="minorBidi"/>
          <w:color w:val="000000"/>
          <w:sz w:val="22"/>
          <w:szCs w:val="22"/>
          <w:lang w:eastAsia="ar-SA"/>
        </w:rPr>
        <w:t>8</w:t>
      </w:r>
      <w:r w:rsidR="007E2498" w:rsidRPr="00BD154D">
        <w:rPr>
          <w:rFonts w:asciiTheme="minorBidi" w:hAnsiTheme="minorBidi" w:cstheme="minorBidi"/>
          <w:color w:val="000000"/>
          <w:sz w:val="22"/>
          <w:szCs w:val="22"/>
          <w:lang w:eastAsia="ar-SA"/>
        </w:rPr>
        <w:t xml:space="preserve">) prowadzenie rejestru wydanych decyzji o ustaleniu warunków zabudowy, </w:t>
      </w:r>
    </w:p>
    <w:p w14:paraId="34C71F25" w14:textId="57E3A234" w:rsidR="008B27B0" w:rsidRPr="00BD154D" w:rsidRDefault="00BD154D" w:rsidP="007449E7">
      <w:pPr>
        <w:tabs>
          <w:tab w:val="left" w:pos="360"/>
        </w:tabs>
        <w:spacing w:line="360" w:lineRule="auto"/>
        <w:rPr>
          <w:rFonts w:asciiTheme="minorBidi" w:eastAsia="Lucida Sans Unicode" w:hAnsiTheme="minorBidi" w:cstheme="minorBidi"/>
          <w:color w:val="000000"/>
          <w:sz w:val="22"/>
          <w:szCs w:val="22"/>
        </w:rPr>
      </w:pPr>
      <w:r w:rsidRPr="00BD154D">
        <w:rPr>
          <w:rFonts w:asciiTheme="minorBidi" w:hAnsiTheme="minorBidi" w:cstheme="minorBidi"/>
          <w:color w:val="000000"/>
          <w:sz w:val="22"/>
          <w:szCs w:val="22"/>
          <w:lang w:eastAsia="ar-SA"/>
        </w:rPr>
        <w:t>9</w:t>
      </w:r>
      <w:r w:rsidR="007E2498" w:rsidRPr="00BD154D">
        <w:rPr>
          <w:rFonts w:asciiTheme="minorBidi" w:hAnsiTheme="minorBidi" w:cstheme="minorBidi"/>
          <w:color w:val="000000"/>
          <w:sz w:val="22"/>
          <w:szCs w:val="22"/>
          <w:lang w:eastAsia="ar-SA"/>
        </w:rPr>
        <w:t>)</w:t>
      </w:r>
      <w:r w:rsidR="007449E7" w:rsidRPr="00BD154D">
        <w:rPr>
          <w:rFonts w:asciiTheme="minorBidi" w:hAnsiTheme="minorBidi" w:cstheme="minorBidi"/>
          <w:color w:val="000000"/>
          <w:sz w:val="22"/>
          <w:szCs w:val="22"/>
          <w:lang w:eastAsia="ar-SA"/>
        </w:rPr>
        <w:t xml:space="preserve"> </w:t>
      </w:r>
      <w:r w:rsidR="008B27B0" w:rsidRPr="00BD154D">
        <w:rPr>
          <w:rFonts w:asciiTheme="minorBidi" w:hAnsiTheme="minorBidi" w:cstheme="minorBidi"/>
          <w:color w:val="000000"/>
          <w:sz w:val="22"/>
          <w:szCs w:val="22"/>
        </w:rPr>
        <w:t>przygotowanie  odpowiedzi na wnioski o udostępnienie informacji w ramach swoich kompetencji w celu sporządzania materiałów prasowych oraz udostępnienia informacji publicznej na podstawie przepisów szczególnych.</w:t>
      </w:r>
    </w:p>
    <w:p w14:paraId="56029732" w14:textId="70CD582C" w:rsidR="008B27B0" w:rsidRPr="00BD154D" w:rsidRDefault="008B27B0" w:rsidP="008B27B0">
      <w:pPr>
        <w:tabs>
          <w:tab w:val="left" w:pos="720"/>
        </w:tabs>
        <w:spacing w:line="360" w:lineRule="auto"/>
        <w:rPr>
          <w:rFonts w:asciiTheme="minorBidi" w:eastAsia="SimSun" w:hAnsiTheme="minorBidi" w:cstheme="minorBidi"/>
          <w:color w:val="000000"/>
          <w:sz w:val="22"/>
          <w:szCs w:val="22"/>
        </w:rPr>
      </w:pPr>
      <w:r w:rsidRPr="00BD154D">
        <w:rPr>
          <w:rFonts w:asciiTheme="minorBidi" w:eastAsia="Lucida Sans Unicode" w:hAnsiTheme="minorBidi" w:cstheme="minorBidi"/>
          <w:color w:val="000000"/>
          <w:sz w:val="22"/>
          <w:szCs w:val="22"/>
          <w:lang w:eastAsia="hi-IN" w:bidi="hi-IN"/>
        </w:rPr>
        <w:t>1</w:t>
      </w:r>
      <w:r w:rsidR="00BD154D" w:rsidRPr="00BD154D">
        <w:rPr>
          <w:rFonts w:asciiTheme="minorBidi" w:eastAsia="Lucida Sans Unicode" w:hAnsiTheme="minorBidi" w:cstheme="minorBidi"/>
          <w:color w:val="000000"/>
          <w:sz w:val="22"/>
          <w:szCs w:val="22"/>
          <w:lang w:eastAsia="hi-IN" w:bidi="hi-IN"/>
        </w:rPr>
        <w:t>0</w:t>
      </w:r>
      <w:r w:rsidRPr="00BD154D">
        <w:rPr>
          <w:rFonts w:asciiTheme="minorBidi" w:eastAsia="Lucida Sans Unicode" w:hAnsiTheme="minorBidi" w:cstheme="minorBidi"/>
          <w:color w:val="000000"/>
          <w:sz w:val="22"/>
          <w:szCs w:val="22"/>
          <w:lang w:eastAsia="hi-IN" w:bidi="hi-IN"/>
        </w:rPr>
        <w:t>) w</w:t>
      </w:r>
      <w:r w:rsidRPr="00BD154D">
        <w:rPr>
          <w:rFonts w:asciiTheme="minorBidi" w:eastAsia="SimSun" w:hAnsiTheme="minorBidi" w:cstheme="minorBidi"/>
          <w:color w:val="000000"/>
          <w:sz w:val="22"/>
          <w:szCs w:val="22"/>
        </w:rPr>
        <w:t>ytwarzanie, przekazywanie i aktualizowanie</w:t>
      </w:r>
      <w:r w:rsidRPr="00BD154D">
        <w:rPr>
          <w:rFonts w:asciiTheme="minorBidi" w:eastAsia="SimSun" w:hAnsiTheme="minorBidi" w:cstheme="minorBidi"/>
          <w:color w:val="000000"/>
          <w:sz w:val="22"/>
          <w:szCs w:val="22"/>
          <w:lang w:eastAsia="hi-IN" w:bidi="hi-IN"/>
        </w:rPr>
        <w:t xml:space="preserve"> </w:t>
      </w:r>
      <w:r w:rsidRPr="00BD154D">
        <w:rPr>
          <w:rFonts w:asciiTheme="minorBidi" w:eastAsia="SimSun" w:hAnsiTheme="minorBidi" w:cstheme="minorBidi"/>
          <w:color w:val="000000"/>
          <w:sz w:val="22"/>
          <w:szCs w:val="22"/>
        </w:rPr>
        <w:t>informacji do Biuletynu Informacji Publicznej Urzędu Gminy Nowa Ruda.</w:t>
      </w:r>
    </w:p>
    <w:p w14:paraId="3C6F4151" w14:textId="29F1F5D8" w:rsidR="008B27B0" w:rsidRPr="00BD154D" w:rsidRDefault="008B27B0" w:rsidP="008B27B0">
      <w:pPr>
        <w:spacing w:line="360" w:lineRule="auto"/>
        <w:rPr>
          <w:rFonts w:asciiTheme="minorBidi" w:eastAsia="Lucida Sans Unicode" w:hAnsiTheme="minorBidi" w:cstheme="minorBidi"/>
          <w:color w:val="000000"/>
          <w:sz w:val="22"/>
          <w:szCs w:val="22"/>
          <w:lang w:eastAsia="hi-IN" w:bidi="hi-IN"/>
        </w:rPr>
      </w:pPr>
      <w:r w:rsidRPr="00BD154D">
        <w:rPr>
          <w:rFonts w:asciiTheme="minorBidi" w:eastAsia="SimSun" w:hAnsiTheme="minorBidi" w:cstheme="minorBidi"/>
          <w:color w:val="000000"/>
          <w:sz w:val="22"/>
          <w:szCs w:val="22"/>
        </w:rPr>
        <w:t>1</w:t>
      </w:r>
      <w:r w:rsidR="00BD154D" w:rsidRPr="00BD154D">
        <w:rPr>
          <w:rFonts w:asciiTheme="minorBidi" w:eastAsia="SimSun" w:hAnsiTheme="minorBidi" w:cstheme="minorBidi"/>
          <w:color w:val="000000"/>
          <w:sz w:val="22"/>
          <w:szCs w:val="22"/>
        </w:rPr>
        <w:t>1</w:t>
      </w:r>
      <w:r w:rsidRPr="00BD154D">
        <w:rPr>
          <w:rFonts w:asciiTheme="minorBidi" w:eastAsia="SimSun" w:hAnsiTheme="minorBidi" w:cstheme="minorBidi"/>
          <w:color w:val="000000"/>
          <w:sz w:val="22"/>
          <w:szCs w:val="22"/>
        </w:rPr>
        <w:t>) p</w:t>
      </w:r>
      <w:r w:rsidRPr="00BD154D">
        <w:rPr>
          <w:rFonts w:asciiTheme="minorBidi" w:eastAsia="Lucida Sans Unicode" w:hAnsiTheme="minorBidi" w:cstheme="minorBidi"/>
          <w:color w:val="000000"/>
          <w:sz w:val="22"/>
          <w:szCs w:val="22"/>
          <w:lang w:eastAsia="hi-IN" w:bidi="hi-IN"/>
        </w:rPr>
        <w:t>rowadzenie archiwizacji akt. tj. rejestracja i znakowanie spraw oraz przekazywanie dokumentów do archiwum zakładowego Urzędu Gminy.</w:t>
      </w:r>
    </w:p>
    <w:p w14:paraId="14FE2B5A" w14:textId="18928A1C" w:rsidR="004E3884" w:rsidRPr="00BD154D" w:rsidRDefault="00BD154D" w:rsidP="008B27B0">
      <w:pPr>
        <w:spacing w:line="360" w:lineRule="auto"/>
        <w:rPr>
          <w:rFonts w:asciiTheme="minorBidi" w:hAnsiTheme="minorBidi" w:cstheme="minorBidi"/>
          <w:sz w:val="22"/>
          <w:szCs w:val="22"/>
        </w:rPr>
      </w:pPr>
      <w:r w:rsidRPr="00BD154D">
        <w:rPr>
          <w:rFonts w:asciiTheme="minorBidi" w:hAnsiTheme="minorBidi" w:cstheme="minorBidi"/>
          <w:sz w:val="22"/>
          <w:szCs w:val="22"/>
        </w:rPr>
        <w:t>12)</w:t>
      </w:r>
      <w:r w:rsidR="004E3884" w:rsidRPr="00BD154D">
        <w:rPr>
          <w:rFonts w:asciiTheme="minorBidi" w:hAnsiTheme="minorBidi" w:cstheme="minorBidi"/>
          <w:sz w:val="22"/>
          <w:szCs w:val="22"/>
        </w:rPr>
        <w:t xml:space="preserve"> Udział w procesie inwestycyjnym przy zadaniach realizowanych przez referat</w:t>
      </w:r>
      <w:r w:rsidR="007E2498" w:rsidRPr="00BD154D">
        <w:rPr>
          <w:rFonts w:asciiTheme="minorBidi" w:hAnsiTheme="minorBidi" w:cstheme="minorBidi"/>
          <w:sz w:val="22"/>
          <w:szCs w:val="22"/>
        </w:rPr>
        <w:t>,</w:t>
      </w:r>
    </w:p>
    <w:p w14:paraId="6C2CF66F" w14:textId="3D729D5B" w:rsidR="007E2498" w:rsidRDefault="007E2498" w:rsidP="008B27B0">
      <w:pPr>
        <w:spacing w:line="360" w:lineRule="auto"/>
        <w:rPr>
          <w:rFonts w:ascii="Arial" w:eastAsia="Lucida Sans Unicode" w:hAnsi="Arial" w:cs="Arial"/>
          <w:color w:val="000000"/>
          <w:sz w:val="22"/>
          <w:szCs w:val="22"/>
          <w:lang w:eastAsia="hi-IN" w:bidi="hi-IN"/>
        </w:rPr>
      </w:pPr>
      <w:r w:rsidRPr="00BD154D">
        <w:rPr>
          <w:rFonts w:asciiTheme="minorBidi" w:hAnsiTheme="minorBidi" w:cstheme="minorBidi"/>
          <w:sz w:val="22"/>
          <w:szCs w:val="22"/>
        </w:rPr>
        <w:t>1</w:t>
      </w:r>
      <w:r w:rsidR="00BD154D" w:rsidRPr="00BD154D">
        <w:rPr>
          <w:rFonts w:asciiTheme="minorBidi" w:hAnsiTheme="minorBidi" w:cstheme="minorBidi"/>
          <w:sz w:val="22"/>
          <w:szCs w:val="22"/>
        </w:rPr>
        <w:t>3)</w:t>
      </w:r>
      <w:r w:rsidRPr="00BD154D">
        <w:rPr>
          <w:rFonts w:asciiTheme="minorBidi" w:hAnsiTheme="minorBidi" w:cstheme="minorBidi"/>
          <w:sz w:val="22"/>
          <w:szCs w:val="22"/>
        </w:rPr>
        <w:t xml:space="preserve"> koordynowanie zadań związanych z realizacją funduszy sołeckich w zakresie działalności Referatu.</w:t>
      </w:r>
    </w:p>
    <w:p w14:paraId="13298656" w14:textId="77777777" w:rsidR="008B27B0" w:rsidRDefault="008B27B0" w:rsidP="008B27B0">
      <w:pPr>
        <w:tabs>
          <w:tab w:val="left" w:pos="720"/>
        </w:tabs>
        <w:spacing w:line="360" w:lineRule="auto"/>
        <w:rPr>
          <w:rFonts w:ascii="Arial" w:hAnsi="Arial" w:cs="Arial"/>
          <w:color w:val="000000"/>
          <w:sz w:val="22"/>
          <w:szCs w:val="22"/>
        </w:rPr>
      </w:pPr>
      <w:r>
        <w:rPr>
          <w:rFonts w:ascii="Arial" w:hAnsi="Arial" w:cs="Arial"/>
          <w:b/>
          <w:bCs/>
          <w:color w:val="000000"/>
          <w:sz w:val="22"/>
          <w:szCs w:val="22"/>
        </w:rPr>
        <w:t>4. Wymagane dokumenty:</w:t>
      </w:r>
    </w:p>
    <w:p w14:paraId="3B1356C7" w14:textId="07E8520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podpisany list motywacyjny z adnotacją, że kandydat wyraża zgodę na przetwarzanie danych osobowych, o treści: „Wyrażam zgodę na przetwarzanie moich danych osobowych zawartych w ofercie pracy dla potrzeb tej rekrutacji, zgodnie z ustawą z dnia 10 maja 2018 r. o ochronie danych osobowych”,</w:t>
      </w:r>
    </w:p>
    <w:p w14:paraId="6FF4D958"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życiorys (curriculum vitae) podpisany przez kandydata wraz z opisem przebiegu nauki i pracy zawodowej, z podaniem danych umożliwiających kontakt, </w:t>
      </w:r>
    </w:p>
    <w:p w14:paraId="1F4308FF"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kwestionariusz osobowy podpisany przez kandydata</w:t>
      </w:r>
      <w:r>
        <w:rPr>
          <w:rFonts w:ascii="Arial" w:hAnsi="Arial" w:cs="Arial"/>
          <w:color w:val="000000"/>
          <w:sz w:val="22"/>
          <w:szCs w:val="22"/>
          <w:vertAlign w:val="superscript"/>
        </w:rPr>
        <w:t>**</w:t>
      </w:r>
      <w:r>
        <w:rPr>
          <w:rFonts w:ascii="Arial" w:hAnsi="Arial" w:cs="Arial"/>
          <w:color w:val="000000"/>
          <w:sz w:val="22"/>
          <w:szCs w:val="22"/>
        </w:rPr>
        <w:t>,</w:t>
      </w:r>
    </w:p>
    <w:p w14:paraId="69BCD435"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kopie świadectw pracy (poświadczone przez kandydata za zgodność z oryginałem), </w:t>
      </w:r>
      <w:r>
        <w:rPr>
          <w:rFonts w:ascii="Arial" w:hAnsi="Arial" w:cs="Arial"/>
          <w:color w:val="000000"/>
          <w:sz w:val="22"/>
          <w:szCs w:val="22"/>
        </w:rPr>
        <w:br/>
        <w:t>w przypadku trwającego zatrudnienia – zaświadczenie o zatrudnieniu lub kopie umów o pracę (poświadczone przez kandydata za zgodność z oryginałem), inne zaświadczenia dokumentujące staż pracy w oryginale lub poświadczonych za zgodność z oryginałem kopiach,</w:t>
      </w:r>
    </w:p>
    <w:p w14:paraId="0C25F097"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kopie dokumentów potwierdzających wymagane wykształcenie i kwalifikacje zawodowe (poświadczone przez kandydata za zgodność z oryginałem),</w:t>
      </w:r>
    </w:p>
    <w:p w14:paraId="268B8395"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podpisane oświadczenie kandydata o pełnej zdolności do czynności prawnych oraz korzystaniu z pełni praw publicznych,</w:t>
      </w:r>
    </w:p>
    <w:p w14:paraId="5143C3D8"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podpisane oświadczenie kandydata o niekaralności za umyślne przestępstwo ścigane </w:t>
      </w:r>
      <w:r>
        <w:rPr>
          <w:rFonts w:ascii="Arial" w:hAnsi="Arial" w:cs="Arial"/>
          <w:color w:val="000000"/>
          <w:sz w:val="22"/>
          <w:szCs w:val="22"/>
        </w:rPr>
        <w:br/>
      </w:r>
      <w:r>
        <w:rPr>
          <w:rFonts w:ascii="Arial" w:hAnsi="Arial" w:cs="Arial"/>
          <w:color w:val="000000"/>
          <w:sz w:val="22"/>
          <w:szCs w:val="22"/>
        </w:rPr>
        <w:lastRenderedPageBreak/>
        <w:t>z oskarżenia publicznego lub umyślne przestępstwo skarbowe,</w:t>
      </w:r>
    </w:p>
    <w:p w14:paraId="2FBD11B5"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podpisane oświadczenie kandydata, że w przypadku jego wyboru zobowiązuje się nie pozostawać w innym stosunku pracy, który uniemożliwiałby mu zatrudnienie w Urzędzie </w:t>
      </w:r>
      <w:r>
        <w:rPr>
          <w:rFonts w:ascii="Arial" w:hAnsi="Arial" w:cs="Arial"/>
          <w:color w:val="000000"/>
          <w:sz w:val="22"/>
          <w:szCs w:val="22"/>
        </w:rPr>
        <w:br/>
        <w:t>w wymiarze określonym w ogłoszeniu o naborze,</w:t>
      </w:r>
    </w:p>
    <w:p w14:paraId="035D173D"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 xml:space="preserve">podpisane oświadczenie kandydata o zapoznaniu się z „Klauzulą informacyjną dla kandydatów biorących udział w naborze na wolne stanowisko urzędnicze w Urzędzie Gminy Nowa Ruda“ </w:t>
      </w:r>
      <w:r>
        <w:rPr>
          <w:rFonts w:ascii="Arial" w:hAnsi="Arial" w:cs="Arial"/>
          <w:color w:val="000000"/>
          <w:sz w:val="22"/>
          <w:szCs w:val="22"/>
          <w:vertAlign w:val="superscript"/>
        </w:rPr>
        <w:t>***</w:t>
      </w:r>
    </w:p>
    <w:p w14:paraId="25512168" w14:textId="77777777" w:rsidR="008B27B0" w:rsidRDefault="008B27B0" w:rsidP="008B27B0">
      <w:pPr>
        <w:numPr>
          <w:ilvl w:val="0"/>
          <w:numId w:val="11"/>
        </w:numPr>
        <w:spacing w:line="360" w:lineRule="auto"/>
        <w:rPr>
          <w:rFonts w:ascii="Arial" w:hAnsi="Arial" w:cs="Arial"/>
          <w:color w:val="000000"/>
          <w:sz w:val="22"/>
          <w:szCs w:val="22"/>
        </w:rPr>
      </w:pPr>
      <w:r>
        <w:rPr>
          <w:rFonts w:ascii="Arial" w:hAnsi="Arial" w:cs="Arial"/>
          <w:color w:val="000000"/>
          <w:sz w:val="22"/>
          <w:szCs w:val="22"/>
        </w:rPr>
        <w:t xml:space="preserve">kopia dokumentu potwierdzającego niepełnosprawność poświadczona przez kandydata za zgodność z oryginałem (dotyczy kandydatów, którzy zamierzają skorzystać z uprawnienia </w:t>
      </w:r>
      <w:r>
        <w:rPr>
          <w:rFonts w:ascii="Arial" w:hAnsi="Arial" w:cs="Arial"/>
          <w:color w:val="000000"/>
          <w:sz w:val="22"/>
          <w:szCs w:val="22"/>
        </w:rPr>
        <w:br/>
        <w:t xml:space="preserve">o którym mowa w art.13a  ust 2 ustawy o pracownikach samorządowych), </w:t>
      </w:r>
    </w:p>
    <w:p w14:paraId="347B46A2" w14:textId="77777777" w:rsidR="008B27B0" w:rsidRDefault="008B27B0" w:rsidP="008B27B0">
      <w:pPr>
        <w:numPr>
          <w:ilvl w:val="0"/>
          <w:numId w:val="11"/>
        </w:numPr>
        <w:tabs>
          <w:tab w:val="left" w:pos="720"/>
        </w:tabs>
        <w:spacing w:line="360" w:lineRule="auto"/>
        <w:rPr>
          <w:rFonts w:ascii="Arial" w:hAnsi="Arial" w:cs="Arial"/>
          <w:color w:val="000000"/>
          <w:sz w:val="22"/>
          <w:szCs w:val="22"/>
        </w:rPr>
      </w:pPr>
      <w:r>
        <w:rPr>
          <w:rFonts w:ascii="Arial" w:hAnsi="Arial" w:cs="Arial"/>
          <w:color w:val="000000"/>
          <w:sz w:val="22"/>
          <w:szCs w:val="22"/>
        </w:rPr>
        <w:t>inne dokumenty o posiadanych kwalifikacjach i umiejętnościach.</w:t>
      </w:r>
    </w:p>
    <w:p w14:paraId="78518300" w14:textId="77777777" w:rsidR="008B27B0" w:rsidRDefault="008B27B0" w:rsidP="008B27B0">
      <w:pPr>
        <w:spacing w:line="360" w:lineRule="auto"/>
        <w:rPr>
          <w:rFonts w:ascii="Arial" w:hAnsi="Arial" w:cs="Arial"/>
          <w:color w:val="000000"/>
          <w:sz w:val="22"/>
          <w:szCs w:val="22"/>
        </w:rPr>
      </w:pPr>
      <w:r>
        <w:rPr>
          <w:rFonts w:ascii="Arial" w:hAnsi="Arial" w:cs="Arial"/>
          <w:b/>
          <w:color w:val="000000"/>
          <w:sz w:val="22"/>
          <w:szCs w:val="22"/>
        </w:rPr>
        <w:t>5. Wskaźnik zatrudnienia osób niepełnosprawnych.</w:t>
      </w:r>
    </w:p>
    <w:p w14:paraId="6A1B8225" w14:textId="77777777" w:rsidR="008B27B0" w:rsidRDefault="008B27B0" w:rsidP="008B27B0">
      <w:pPr>
        <w:spacing w:line="360" w:lineRule="auto"/>
        <w:rPr>
          <w:rFonts w:ascii="Arial" w:hAnsi="Arial" w:cs="Arial"/>
          <w:b/>
          <w:bCs/>
          <w:color w:val="000000"/>
          <w:sz w:val="22"/>
          <w:szCs w:val="22"/>
        </w:rPr>
      </w:pPr>
      <w:r>
        <w:rPr>
          <w:rFonts w:ascii="Arial" w:hAnsi="Arial" w:cs="Arial"/>
          <w:color w:val="000000"/>
          <w:sz w:val="22"/>
          <w:szCs w:val="22"/>
        </w:rPr>
        <w:t>W miesiącu poprzedzającym datę upublicznienia ogłoszenia wskaźnik zatrudnienia osób niepełnosprawnych w jednostce, w rozumieniu przepisów o rehabilitacji zawodowej i społecznej oraz zatrudnianiu osób niepełnosprawnych jest</w:t>
      </w:r>
      <w:r>
        <w:rPr>
          <w:rFonts w:ascii="Arial" w:hAnsi="Arial" w:cs="Arial"/>
          <w:bCs/>
          <w:color w:val="000000"/>
          <w:sz w:val="22"/>
          <w:szCs w:val="22"/>
        </w:rPr>
        <w:t xml:space="preserve"> niższy</w:t>
      </w:r>
      <w:r>
        <w:rPr>
          <w:rFonts w:ascii="Arial" w:hAnsi="Arial" w:cs="Arial"/>
          <w:color w:val="000000"/>
          <w:sz w:val="22"/>
          <w:szCs w:val="22"/>
        </w:rPr>
        <w:t xml:space="preserve"> niż 6%. </w:t>
      </w:r>
    </w:p>
    <w:p w14:paraId="3C5CBC0E" w14:textId="77777777" w:rsidR="008B27B0" w:rsidRDefault="008B27B0" w:rsidP="008B27B0">
      <w:pPr>
        <w:spacing w:line="360" w:lineRule="auto"/>
        <w:rPr>
          <w:rFonts w:ascii="Arial" w:hAnsi="Arial" w:cs="Arial"/>
          <w:bCs/>
          <w:color w:val="000000"/>
          <w:sz w:val="22"/>
          <w:szCs w:val="22"/>
        </w:rPr>
      </w:pPr>
      <w:r>
        <w:rPr>
          <w:rFonts w:ascii="Arial" w:hAnsi="Arial" w:cs="Arial"/>
          <w:b/>
          <w:bCs/>
          <w:color w:val="000000"/>
          <w:sz w:val="22"/>
          <w:szCs w:val="22"/>
        </w:rPr>
        <w:t>6. Warunki pracy i płacy:</w:t>
      </w:r>
    </w:p>
    <w:p w14:paraId="4CA72D2B" w14:textId="77777777" w:rsidR="008B27B0" w:rsidRDefault="008B27B0" w:rsidP="008B27B0">
      <w:pPr>
        <w:spacing w:line="360" w:lineRule="auto"/>
        <w:rPr>
          <w:rFonts w:ascii="Arial" w:hAnsi="Arial" w:cs="Arial"/>
          <w:bCs/>
          <w:color w:val="000000"/>
          <w:sz w:val="22"/>
          <w:szCs w:val="22"/>
        </w:rPr>
      </w:pPr>
      <w:r>
        <w:rPr>
          <w:rFonts w:ascii="Arial" w:hAnsi="Arial" w:cs="Arial"/>
          <w:bCs/>
          <w:color w:val="000000"/>
          <w:sz w:val="22"/>
          <w:szCs w:val="22"/>
        </w:rPr>
        <w:t xml:space="preserve">Miejsce pracy: Urząd Gminy Nowa Ruda. </w:t>
      </w:r>
    </w:p>
    <w:p w14:paraId="447C9A6B" w14:textId="2180BAE3" w:rsidR="008B27B0" w:rsidRDefault="008B27B0" w:rsidP="008B27B0">
      <w:pPr>
        <w:spacing w:line="360" w:lineRule="auto"/>
        <w:rPr>
          <w:rFonts w:ascii="Arial" w:hAnsi="Arial" w:cs="Arial"/>
          <w:color w:val="000000"/>
          <w:sz w:val="22"/>
          <w:szCs w:val="22"/>
        </w:rPr>
      </w:pPr>
      <w:r>
        <w:rPr>
          <w:rFonts w:ascii="Arial" w:hAnsi="Arial" w:cs="Arial"/>
          <w:bCs/>
          <w:color w:val="000000"/>
          <w:sz w:val="22"/>
          <w:szCs w:val="22"/>
        </w:rPr>
        <w:t xml:space="preserve">Stanowisko: Główny specjalista ds. planowania i zagospodarowania przestrzennego w Referacie Rozwoju, Promocji i  Zagospodarowania Przestrzennego. </w:t>
      </w:r>
      <w:r>
        <w:rPr>
          <w:rFonts w:ascii="Arial" w:hAnsi="Arial" w:cs="Arial"/>
          <w:color w:val="000000"/>
          <w:sz w:val="22"/>
          <w:szCs w:val="22"/>
        </w:rPr>
        <w:t>Pierwsza umowa o pracę zostanie zawarta na czas określony w wymiarze 1 etatu.</w:t>
      </w:r>
    </w:p>
    <w:p w14:paraId="7B3CE5DE" w14:textId="77777777"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Praca przy monitorze ekranowym. Praca w budynku bez windy. Praca w terenie.</w:t>
      </w:r>
    </w:p>
    <w:p w14:paraId="6A4B5E2C" w14:textId="72BAE5C0"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 xml:space="preserve">Przewidywany termin zatrudnienia: sierpień 2022 r.  </w:t>
      </w:r>
    </w:p>
    <w:p w14:paraId="6868A6CF" w14:textId="03E1E797"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Wynagrodzenie brutto: według kategorii XII zaszeregowania  na podstawie Regulaminu wynagradzania pracowników samorządowych zatrudnionych w Urzędzie Gminy Nowa Ruda.</w:t>
      </w:r>
    </w:p>
    <w:p w14:paraId="11D43176" w14:textId="77777777" w:rsidR="008B27B0" w:rsidRDefault="008B27B0" w:rsidP="008B27B0">
      <w:pPr>
        <w:spacing w:line="360" w:lineRule="auto"/>
        <w:rPr>
          <w:rFonts w:ascii="Arial" w:hAnsi="Arial" w:cs="Arial"/>
          <w:color w:val="000000"/>
          <w:sz w:val="22"/>
          <w:szCs w:val="22"/>
        </w:rPr>
      </w:pPr>
      <w:r>
        <w:rPr>
          <w:rFonts w:ascii="Arial" w:hAnsi="Arial" w:cs="Arial"/>
          <w:color w:val="000000"/>
          <w:sz w:val="22"/>
          <w:szCs w:val="22"/>
        </w:rPr>
        <w:t xml:space="preserve">Pracownik podejmujący po raz pierwszy pracę na stanowisku urzędniczym, w tym na kierowniczym stanowisku urzędniczym, w rozumieniu przepisów art. 16 ust. 3 ustawy z dnia 21 listopada 2008 roku o pracownikach samorządowych (Dz.U. z 2019 r. poz. 1282 </w:t>
      </w:r>
      <w:proofErr w:type="spellStart"/>
      <w:r>
        <w:rPr>
          <w:rFonts w:ascii="Arial" w:hAnsi="Arial" w:cs="Arial"/>
          <w:color w:val="000000"/>
          <w:sz w:val="22"/>
          <w:szCs w:val="22"/>
        </w:rPr>
        <w:t>t.j</w:t>
      </w:r>
      <w:proofErr w:type="spellEnd"/>
      <w:r>
        <w:rPr>
          <w:rFonts w:ascii="Arial" w:hAnsi="Arial" w:cs="Arial"/>
          <w:color w:val="000000"/>
          <w:sz w:val="22"/>
          <w:szCs w:val="22"/>
        </w:rPr>
        <w:t>.), obowiązany jest odbyć służbę przygotowawczą, o której mowa w art.19 w/w ustawy.</w:t>
      </w:r>
    </w:p>
    <w:p w14:paraId="147A42AD" w14:textId="5EA3DB2C" w:rsidR="008B27B0" w:rsidRDefault="008B27B0" w:rsidP="008B27B0">
      <w:pPr>
        <w:pStyle w:val="Nagwek1"/>
        <w:spacing w:before="0" w:after="0" w:line="360" w:lineRule="auto"/>
        <w:rPr>
          <w:rFonts w:ascii="Arial" w:hAnsi="Arial" w:cs="Arial"/>
          <w:b w:val="0"/>
          <w:bCs w:val="0"/>
          <w:color w:val="000000"/>
          <w:sz w:val="22"/>
          <w:szCs w:val="22"/>
          <w:lang w:val="pl-PL"/>
        </w:rPr>
      </w:pPr>
      <w:r>
        <w:rPr>
          <w:rFonts w:ascii="Arial" w:hAnsi="Arial" w:cs="Arial"/>
          <w:color w:val="000000"/>
          <w:sz w:val="22"/>
          <w:szCs w:val="22"/>
          <w:lang w:val="pl-PL"/>
        </w:rPr>
        <w:t xml:space="preserve">Wymagane dokumenty aplikacyjne należy składać w sekretariacie Urzędu Gminy Nowa Ruda ul. Niepodległości 2 lub przesłać w terminie do dnia 25 lipca 2022 r. do godziny 15.30  </w:t>
      </w:r>
      <w:r>
        <w:rPr>
          <w:rFonts w:ascii="Arial" w:hAnsi="Arial" w:cs="Arial"/>
          <w:b w:val="0"/>
          <w:bCs w:val="0"/>
          <w:color w:val="000000"/>
          <w:sz w:val="22"/>
          <w:szCs w:val="22"/>
          <w:lang w:val="pl-PL"/>
        </w:rPr>
        <w:t xml:space="preserve">na adres:  Urząd Gminy Nowa Ruda, ul. Niepodległości 2, 57-400 Nowa Ruda, </w:t>
      </w:r>
      <w:r>
        <w:rPr>
          <w:rFonts w:ascii="Arial" w:hAnsi="Arial" w:cs="Arial"/>
          <w:b w:val="0"/>
          <w:bCs w:val="0"/>
          <w:color w:val="000000"/>
          <w:sz w:val="22"/>
          <w:szCs w:val="22"/>
          <w:lang w:val="pl-PL"/>
        </w:rPr>
        <w:br/>
        <w:t xml:space="preserve">w zaklejonych kopertach z dopiskiem: </w:t>
      </w:r>
      <w:r>
        <w:rPr>
          <w:rFonts w:ascii="Arial" w:hAnsi="Arial" w:cs="Arial"/>
          <w:color w:val="000000"/>
          <w:sz w:val="22"/>
          <w:szCs w:val="22"/>
          <w:lang w:val="pl-PL"/>
        </w:rPr>
        <w:t>„Nabór na wolne stanowisko urzędnicze: Główny Specjalista ds. planowania i zagospodarowania przestrzennego w Referacie Rozwoju, Promocji i Zagospodarowania Przestrzennego w Urzędzie Gminy Nowa Ruda”</w:t>
      </w:r>
      <w:r>
        <w:rPr>
          <w:rFonts w:ascii="Arial" w:hAnsi="Arial" w:cs="Arial"/>
          <w:b w:val="0"/>
          <w:bCs w:val="0"/>
          <w:color w:val="000000"/>
          <w:sz w:val="22"/>
          <w:szCs w:val="22"/>
          <w:lang w:val="pl-PL"/>
        </w:rPr>
        <w:t>.</w:t>
      </w:r>
    </w:p>
    <w:p w14:paraId="4C5668C2" w14:textId="44D41C57" w:rsidR="008B27B0" w:rsidRPr="008B27B0" w:rsidRDefault="008B27B0" w:rsidP="008B27B0">
      <w:pPr>
        <w:pStyle w:val="Nagwek1"/>
        <w:spacing w:before="0" w:after="0" w:line="360" w:lineRule="auto"/>
        <w:rPr>
          <w:rFonts w:asciiTheme="minorBidi" w:hAnsiTheme="minorBidi" w:cstheme="minorBidi"/>
          <w:color w:val="000000"/>
          <w:sz w:val="22"/>
          <w:szCs w:val="22"/>
        </w:rPr>
      </w:pPr>
      <w:r w:rsidRPr="008B27B0">
        <w:rPr>
          <w:rFonts w:asciiTheme="minorBidi" w:hAnsiTheme="minorBidi" w:cstheme="minorBidi"/>
          <w:b w:val="0"/>
          <w:bCs w:val="0"/>
          <w:color w:val="000000"/>
          <w:sz w:val="22"/>
          <w:szCs w:val="22"/>
          <w:lang w:val="pl-PL"/>
        </w:rPr>
        <w:t>Aplikacje, które wpłyną do Urzędu po wyżej określonym terminie nie będą rozpatrywane. Nie ma możliwości uzupełnienia dokumentów po upływie terminu składania aplikacji.</w:t>
      </w:r>
      <w:r w:rsidRPr="008B27B0">
        <w:rPr>
          <w:rFonts w:asciiTheme="minorBidi" w:hAnsiTheme="minorBidi" w:cstheme="minorBidi"/>
          <w:b w:val="0"/>
          <w:bCs w:val="0"/>
          <w:color w:val="000000"/>
          <w:sz w:val="22"/>
          <w:szCs w:val="22"/>
          <w:lang w:val="pl-PL"/>
        </w:rPr>
        <w:br/>
      </w:r>
      <w:r w:rsidRPr="008B27B0">
        <w:rPr>
          <w:rFonts w:asciiTheme="minorBidi" w:hAnsiTheme="minorBidi" w:cstheme="minorBidi"/>
          <w:b w:val="0"/>
          <w:sz w:val="22"/>
          <w:szCs w:val="22"/>
          <w:lang w:val="pl-PL"/>
        </w:rPr>
        <w:t xml:space="preserve">Otwarcie aplikacji nastąpi w Urzędzie Gminy Nowa Ruda </w:t>
      </w:r>
      <w:r w:rsidRPr="008B27B0">
        <w:rPr>
          <w:rFonts w:asciiTheme="minorBidi" w:hAnsiTheme="minorBidi" w:cstheme="minorBidi"/>
          <w:sz w:val="22"/>
          <w:szCs w:val="22"/>
          <w:lang w:val="pl-PL"/>
        </w:rPr>
        <w:t xml:space="preserve">w dniu </w:t>
      </w:r>
      <w:r>
        <w:rPr>
          <w:rFonts w:asciiTheme="minorBidi" w:hAnsiTheme="minorBidi" w:cstheme="minorBidi"/>
          <w:sz w:val="22"/>
          <w:szCs w:val="22"/>
          <w:lang w:val="pl-PL"/>
        </w:rPr>
        <w:t>26</w:t>
      </w:r>
      <w:r w:rsidRPr="008B27B0">
        <w:rPr>
          <w:rFonts w:asciiTheme="minorBidi" w:hAnsiTheme="minorBidi" w:cstheme="minorBidi"/>
          <w:sz w:val="22"/>
          <w:szCs w:val="22"/>
          <w:lang w:val="pl-PL"/>
        </w:rPr>
        <w:t xml:space="preserve"> lipca 2022</w:t>
      </w:r>
      <w:r w:rsidRPr="008B27B0">
        <w:rPr>
          <w:rFonts w:asciiTheme="minorBidi" w:hAnsiTheme="minorBidi" w:cstheme="minorBidi"/>
          <w:bCs w:val="0"/>
          <w:sz w:val="22"/>
          <w:szCs w:val="22"/>
          <w:lang w:val="pl-PL"/>
        </w:rPr>
        <w:t xml:space="preserve"> roku </w:t>
      </w:r>
      <w:r w:rsidRPr="008B27B0">
        <w:rPr>
          <w:rFonts w:asciiTheme="minorBidi" w:hAnsiTheme="minorBidi" w:cstheme="minorBidi"/>
          <w:bCs w:val="0"/>
          <w:sz w:val="22"/>
          <w:szCs w:val="22"/>
          <w:lang w:val="pl-PL"/>
        </w:rPr>
        <w:br/>
        <w:t>o godzinie 9.</w:t>
      </w:r>
      <w:r w:rsidR="00BD154D">
        <w:rPr>
          <w:rFonts w:asciiTheme="minorBidi" w:hAnsiTheme="minorBidi" w:cstheme="minorBidi"/>
          <w:bCs w:val="0"/>
          <w:sz w:val="22"/>
          <w:szCs w:val="22"/>
          <w:lang w:val="pl-PL"/>
        </w:rPr>
        <w:t>3</w:t>
      </w:r>
      <w:r w:rsidRPr="008B27B0">
        <w:rPr>
          <w:rFonts w:asciiTheme="minorBidi" w:hAnsiTheme="minorBidi" w:cstheme="minorBidi"/>
          <w:bCs w:val="0"/>
          <w:sz w:val="22"/>
          <w:szCs w:val="22"/>
          <w:lang w:val="pl-PL"/>
        </w:rPr>
        <w:t>0.</w:t>
      </w:r>
    </w:p>
    <w:p w14:paraId="29FDBCA2" w14:textId="77777777" w:rsidR="008B27B0" w:rsidRDefault="008B27B0" w:rsidP="008B27B0">
      <w:pPr>
        <w:pStyle w:val="Standard"/>
        <w:spacing w:line="360" w:lineRule="auto"/>
        <w:rPr>
          <w:rFonts w:cs="Tahoma"/>
          <w:color w:val="000000"/>
        </w:rPr>
      </w:pPr>
      <w:r>
        <w:rPr>
          <w:rFonts w:ascii="Arial" w:hAnsi="Arial" w:cs="Arial"/>
          <w:color w:val="000000"/>
          <w:sz w:val="22"/>
          <w:szCs w:val="22"/>
        </w:rPr>
        <w:t xml:space="preserve">Z Regulaminem naboru można się zapoznać w Urzędzie Gminy Nowa Ruda przy </w:t>
      </w:r>
      <w:r>
        <w:rPr>
          <w:rFonts w:ascii="Arial" w:hAnsi="Arial" w:cs="Arial"/>
          <w:color w:val="000000"/>
          <w:sz w:val="22"/>
          <w:szCs w:val="22"/>
        </w:rPr>
        <w:br/>
      </w:r>
      <w:r>
        <w:rPr>
          <w:rFonts w:ascii="Arial" w:hAnsi="Arial" w:cs="Arial"/>
          <w:color w:val="000000"/>
          <w:sz w:val="22"/>
          <w:szCs w:val="22"/>
        </w:rPr>
        <w:lastRenderedPageBreak/>
        <w:t xml:space="preserve">ul. Niepodległości 2 oraz na stronie Biuletynu Informacji Publicznej </w:t>
      </w:r>
      <w:r>
        <w:rPr>
          <w:rFonts w:ascii="Arial" w:hAnsi="Arial" w:cs="Arial"/>
          <w:color w:val="000000"/>
          <w:sz w:val="22"/>
          <w:szCs w:val="22"/>
          <w:u w:val="single"/>
        </w:rPr>
        <w:t>www.bip.gmina.nowaruda.pl.</w:t>
      </w:r>
    </w:p>
    <w:p w14:paraId="063A6ABF" w14:textId="77777777" w:rsidR="008B27B0" w:rsidRDefault="008B27B0" w:rsidP="008B27B0">
      <w:pPr>
        <w:pStyle w:val="Standard"/>
        <w:spacing w:line="360" w:lineRule="auto"/>
        <w:rPr>
          <w:rFonts w:ascii="Arial" w:hAnsi="Arial" w:cs="Arial"/>
          <w:color w:val="000000"/>
          <w:sz w:val="22"/>
          <w:szCs w:val="22"/>
        </w:rPr>
      </w:pPr>
      <w:r>
        <w:rPr>
          <w:rFonts w:ascii="Arial" w:hAnsi="Arial" w:cs="Arial"/>
          <w:color w:val="000000"/>
          <w:sz w:val="22"/>
          <w:szCs w:val="22"/>
        </w:rPr>
        <w:t>Dodatkowe informacje można uzyskać pod numerem telefonu: 74 872 0908.</w:t>
      </w:r>
    </w:p>
    <w:p w14:paraId="0A1DD757" w14:textId="77777777" w:rsidR="008B27B0" w:rsidRDefault="008B27B0" w:rsidP="008B27B0">
      <w:pPr>
        <w:pStyle w:val="Textbody"/>
        <w:spacing w:line="360" w:lineRule="auto"/>
        <w:rPr>
          <w:color w:val="000000"/>
        </w:rPr>
      </w:pPr>
      <w:r>
        <w:rPr>
          <w:rFonts w:ascii="Arial" w:hAnsi="Arial" w:cs="Arial"/>
          <w:color w:val="000000"/>
          <w:sz w:val="22"/>
          <w:szCs w:val="22"/>
          <w:lang w:val="pl-PL"/>
        </w:rPr>
        <w:t xml:space="preserve">Informacja o ilości kandydatów spełniających wymogi formalne  i dopuszczonych do drugiego etapu wraz z terminem  rozmowy  kwalifikacyjnej zostanie ogłoszona w Biuletynie Informacji Publicznej. </w:t>
      </w:r>
      <w:r>
        <w:rPr>
          <w:rFonts w:ascii="Arial" w:hAnsi="Arial" w:cs="Arial"/>
          <w:iCs/>
          <w:color w:val="000000"/>
          <w:sz w:val="22"/>
          <w:szCs w:val="22"/>
          <w:lang w:val="pl-PL"/>
        </w:rPr>
        <w:t xml:space="preserve"> Niezwłocznie po przeprowadzonym naborze informacja o wyniku naboru będzie umieszczona na stronie Biuletynu Informacji Publicznej oraz na tablicy ogłoszeń Urzędu Gminy Nowa  Ruda ul. Niepodległości 2, przez okres co najmniej 3 miesięcy.  </w:t>
      </w:r>
    </w:p>
    <w:p w14:paraId="6AA1BB3E" w14:textId="77777777" w:rsidR="00793F02" w:rsidRPr="008056A2" w:rsidRDefault="008B27B0" w:rsidP="008B27B0">
      <w:pPr>
        <w:pStyle w:val="Textbody"/>
        <w:spacing w:line="360" w:lineRule="auto"/>
        <w:rPr>
          <w:rFonts w:ascii="Arial" w:hAnsi="Arial" w:cs="Arial"/>
          <w:bCs/>
          <w:color w:val="000000" w:themeColor="text1"/>
          <w:sz w:val="22"/>
          <w:szCs w:val="22"/>
          <w:lang w:val="pl-PL"/>
        </w:rPr>
      </w:pPr>
      <w:r>
        <w:rPr>
          <w:rFonts w:ascii="Arial" w:hAnsi="Arial" w:cs="Arial"/>
          <w:iCs/>
          <w:color w:val="000000"/>
          <w:sz w:val="22"/>
          <w:szCs w:val="22"/>
          <w:lang w:val="pl-PL"/>
        </w:rPr>
        <w:t xml:space="preserve">Wójt Gminy może odwołać, przerwać lub unieważnić procedurę naboru na każdym jej etapie, </w:t>
      </w:r>
      <w:r>
        <w:rPr>
          <w:rFonts w:ascii="Arial" w:hAnsi="Arial" w:cs="Arial"/>
          <w:iCs/>
          <w:color w:val="000000"/>
          <w:sz w:val="22"/>
          <w:szCs w:val="22"/>
          <w:lang w:val="pl-PL"/>
        </w:rPr>
        <w:br/>
        <w:t>o ile zaszły niemożliwe do przewidzenia przed jej rozpoczęciem, obiektywne uzasadnione okoliczności uniemożliwiające jej kontynuowanie, w formie przewidzianej dla rozpoczęcia procedury naboru.</w:t>
      </w:r>
      <w:r>
        <w:rPr>
          <w:rFonts w:ascii="Arial" w:hAnsi="Arial" w:cs="Arial"/>
          <w:bCs/>
          <w:color w:val="000000"/>
          <w:sz w:val="22"/>
          <w:szCs w:val="22"/>
          <w:lang w:val="pl-PL"/>
        </w:rPr>
        <w:t xml:space="preserve">    </w:t>
      </w:r>
      <w:r>
        <w:rPr>
          <w:rFonts w:ascii="Arial" w:hAnsi="Arial" w:cs="Arial"/>
          <w:bCs/>
          <w:color w:val="000000"/>
          <w:sz w:val="22"/>
          <w:szCs w:val="22"/>
          <w:lang w:val="pl-PL"/>
        </w:rPr>
        <w:br/>
      </w:r>
      <w:r w:rsidRPr="008056A2">
        <w:rPr>
          <w:rFonts w:ascii="Arial" w:hAnsi="Arial" w:cs="Arial"/>
          <w:bCs/>
          <w:color w:val="000000" w:themeColor="text1"/>
          <w:sz w:val="22"/>
          <w:szCs w:val="22"/>
          <w:lang w:val="pl-PL"/>
        </w:rPr>
        <w:t>/na oryginale dokument podpisała: Wójta</w:t>
      </w:r>
      <w:r w:rsidR="0053379A" w:rsidRPr="008056A2">
        <w:rPr>
          <w:rFonts w:ascii="Arial" w:hAnsi="Arial" w:cs="Arial"/>
          <w:bCs/>
          <w:color w:val="000000" w:themeColor="text1"/>
          <w:sz w:val="22"/>
          <w:szCs w:val="22"/>
          <w:lang w:val="pl-PL"/>
        </w:rPr>
        <w:t xml:space="preserve"> Gminy Nowa Ruda </w:t>
      </w:r>
      <w:r w:rsidRPr="008056A2">
        <w:rPr>
          <w:rFonts w:ascii="Arial" w:hAnsi="Arial" w:cs="Arial"/>
          <w:bCs/>
          <w:color w:val="000000" w:themeColor="text1"/>
          <w:sz w:val="22"/>
          <w:szCs w:val="22"/>
          <w:lang w:val="pl-PL"/>
        </w:rPr>
        <w:t>A</w:t>
      </w:r>
      <w:r w:rsidR="0053379A" w:rsidRPr="008056A2">
        <w:rPr>
          <w:rFonts w:ascii="Arial" w:hAnsi="Arial" w:cs="Arial"/>
          <w:bCs/>
          <w:color w:val="000000" w:themeColor="text1"/>
          <w:sz w:val="22"/>
          <w:szCs w:val="22"/>
          <w:lang w:val="pl-PL"/>
        </w:rPr>
        <w:t>drianna Mierzejewska</w:t>
      </w:r>
      <w:r w:rsidRPr="008056A2">
        <w:rPr>
          <w:rFonts w:ascii="Arial" w:hAnsi="Arial" w:cs="Arial"/>
          <w:bCs/>
          <w:color w:val="000000" w:themeColor="text1"/>
          <w:sz w:val="22"/>
          <w:szCs w:val="22"/>
          <w:lang w:val="pl-PL"/>
        </w:rPr>
        <w:t xml:space="preserve">/       </w:t>
      </w:r>
    </w:p>
    <w:p w14:paraId="35DACFB1" w14:textId="798B289B" w:rsidR="008B27B0" w:rsidRDefault="008B27B0" w:rsidP="008B27B0">
      <w:pPr>
        <w:pStyle w:val="Textbody"/>
        <w:spacing w:line="360" w:lineRule="auto"/>
        <w:rPr>
          <w:color w:val="000000"/>
        </w:rPr>
      </w:pPr>
      <w:r>
        <w:rPr>
          <w:rFonts w:ascii="Arial" w:hAnsi="Arial" w:cs="Arial"/>
          <w:bCs/>
          <w:color w:val="000000"/>
          <w:sz w:val="22"/>
          <w:szCs w:val="22"/>
          <w:lang w:val="pl-PL"/>
        </w:rPr>
        <w:t xml:space="preserve">                                                                         </w:t>
      </w:r>
      <w:r>
        <w:rPr>
          <w:color w:val="000000"/>
          <w:lang w:val="pl-PL"/>
        </w:rPr>
        <w:t xml:space="preserve">                                              </w:t>
      </w:r>
      <w:r>
        <w:rPr>
          <w:b/>
          <w:color w:val="000000"/>
          <w:lang w:val="pl-PL"/>
        </w:rPr>
        <w:t xml:space="preserve">                                            </w:t>
      </w:r>
    </w:p>
    <w:p w14:paraId="265E7DCA" w14:textId="7C0E6BA1" w:rsidR="008B27B0" w:rsidRDefault="008B27B0" w:rsidP="008B27B0">
      <w:pPr>
        <w:pStyle w:val="Textbody"/>
        <w:ind w:left="6372"/>
        <w:rPr>
          <w:rFonts w:ascii="Arial" w:eastAsia="Andale Sans UI" w:hAnsi="Arial" w:cs="Arial"/>
          <w:bCs/>
          <w:color w:val="000000"/>
          <w:sz w:val="22"/>
          <w:szCs w:val="22"/>
          <w:lang w:val="pl-PL" w:eastAsia="ja-JP"/>
        </w:rPr>
      </w:pPr>
      <w:r>
        <w:rPr>
          <w:rFonts w:ascii="Arial" w:hAnsi="Arial" w:cs="Arial"/>
          <w:bCs/>
          <w:color w:val="000000"/>
          <w:sz w:val="22"/>
          <w:szCs w:val="22"/>
          <w:lang w:val="pl-PL"/>
        </w:rPr>
        <w:t xml:space="preserve">                                                                                                                                                                                                    </w:t>
      </w:r>
    </w:p>
    <w:p w14:paraId="120C629C" w14:textId="77777777" w:rsidR="008B27B0" w:rsidRDefault="008B27B0" w:rsidP="008B27B0">
      <w:pPr>
        <w:pStyle w:val="Standard"/>
        <w:tabs>
          <w:tab w:val="left" w:pos="720"/>
        </w:tabs>
        <w:spacing w:line="360" w:lineRule="auto"/>
        <w:rPr>
          <w:rFonts w:ascii="Arial" w:eastAsia="Andale Sans UI" w:hAnsi="Arial" w:cs="Arial"/>
          <w:bCs/>
          <w:color w:val="000000"/>
          <w:sz w:val="22"/>
          <w:szCs w:val="22"/>
          <w:lang w:eastAsia="ja-JP"/>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p>
    <w:p w14:paraId="002FC54E" w14:textId="77777777" w:rsidR="008B27B0" w:rsidRDefault="008B27B0" w:rsidP="008B27B0">
      <w:pPr>
        <w:pStyle w:val="Standard"/>
        <w:tabs>
          <w:tab w:val="left" w:pos="720"/>
        </w:tabs>
        <w:spacing w:line="360" w:lineRule="auto"/>
        <w:rPr>
          <w:rFonts w:cs="Tahoma"/>
          <w:color w:val="000000"/>
          <w:lang w:val="de-DE"/>
        </w:rPr>
      </w:pPr>
      <w:r>
        <w:rPr>
          <w:rFonts w:ascii="Arial" w:hAnsi="Arial" w:cs="Arial"/>
          <w:color w:val="000000"/>
          <w:sz w:val="22"/>
          <w:szCs w:val="22"/>
          <w:vertAlign w:val="superscript"/>
        </w:rPr>
        <w:t>*</w:t>
      </w:r>
      <w:r>
        <w:rPr>
          <w:rFonts w:ascii="Arial" w:hAnsi="Arial" w:cs="Arial"/>
          <w:color w:val="000000"/>
          <w:sz w:val="22"/>
          <w:szCs w:val="22"/>
        </w:rPr>
        <w:t xml:space="preserve"> </w:t>
      </w:r>
      <w:r>
        <w:rPr>
          <w:rFonts w:ascii="Arial" w:hAnsi="Arial" w:cs="Arial"/>
          <w:i/>
          <w:color w:val="000000"/>
          <w:sz w:val="22"/>
          <w:szCs w:val="22"/>
        </w:rPr>
        <w:t xml:space="preserve">Wójt Gminy Nowa Ruda, upowszechniając informację o wolnych stanowiskach urzędniczych, </w:t>
      </w:r>
      <w:r>
        <w:rPr>
          <w:rFonts w:ascii="Arial" w:hAnsi="Arial" w:cs="Arial"/>
          <w:i/>
          <w:color w:val="000000"/>
          <w:sz w:val="22"/>
          <w:szCs w:val="22"/>
        </w:rPr>
        <w:br/>
        <w:t xml:space="preserve">w tym kierowniczych stanowiskach urzędniczych, wskazuje stanowiska, o które poza obywatelami polskimi mogą ubiegać się obywatele Unii Europejskiej oraz obywatele innych państw, którym na podstawie umów międzynarodowych lub przepisów prawa wspólnotowego przysługuje prawo do podjęcia zatrudnienia na terytorium Rzeczypospolitej Polskiej – art.11 ust.2 ustawy z dnia  </w:t>
      </w:r>
      <w:r>
        <w:rPr>
          <w:rFonts w:ascii="Arial" w:hAnsi="Arial" w:cs="Arial"/>
          <w:color w:val="000000"/>
          <w:sz w:val="22"/>
          <w:szCs w:val="22"/>
        </w:rPr>
        <w:t>21 listopada 2008 r.</w:t>
      </w:r>
      <w:r>
        <w:rPr>
          <w:rFonts w:ascii="Arial" w:hAnsi="Arial" w:cs="Arial"/>
          <w:i/>
          <w:color w:val="000000"/>
          <w:sz w:val="22"/>
          <w:szCs w:val="22"/>
        </w:rPr>
        <w:t xml:space="preserve">  o pracownikach samorządowych,</w:t>
      </w:r>
    </w:p>
    <w:p w14:paraId="43B0F184" w14:textId="77777777" w:rsidR="008B27B0" w:rsidRDefault="008B27B0" w:rsidP="008B27B0">
      <w:pPr>
        <w:pStyle w:val="Standard"/>
        <w:spacing w:line="360" w:lineRule="auto"/>
        <w:rPr>
          <w:color w:val="000000"/>
        </w:rPr>
      </w:pPr>
      <w:r>
        <w:rPr>
          <w:rFonts w:ascii="Arial" w:hAnsi="Arial" w:cs="Arial"/>
          <w:color w:val="000000"/>
          <w:sz w:val="22"/>
          <w:szCs w:val="22"/>
          <w:vertAlign w:val="superscript"/>
        </w:rPr>
        <w:t>**</w:t>
      </w:r>
      <w:r>
        <w:rPr>
          <w:rFonts w:ascii="Arial" w:hAnsi="Arial" w:cs="Arial"/>
          <w:color w:val="000000"/>
          <w:sz w:val="22"/>
          <w:szCs w:val="22"/>
        </w:rPr>
        <w:t xml:space="preserve"> </w:t>
      </w:r>
      <w:r>
        <w:rPr>
          <w:rFonts w:ascii="Arial" w:hAnsi="Arial" w:cs="Arial"/>
          <w:i/>
          <w:color w:val="000000"/>
          <w:sz w:val="22"/>
          <w:szCs w:val="22"/>
        </w:rPr>
        <w:t xml:space="preserve">Kwestionariusz osobowych dla osoby ubiegającej się o zatrudnienie jest dostępny </w:t>
      </w:r>
      <w:r>
        <w:rPr>
          <w:rFonts w:ascii="Arial" w:hAnsi="Arial" w:cs="Arial"/>
          <w:i/>
          <w:color w:val="000000"/>
          <w:sz w:val="22"/>
          <w:szCs w:val="22"/>
        </w:rPr>
        <w:br/>
        <w:t>w Biuletynie Informacji Publicznej Urzędu Gminy Nowa Ruda w części dotyczącej naborów na stanowiska.</w:t>
      </w:r>
    </w:p>
    <w:p w14:paraId="762E26EC" w14:textId="77777777" w:rsidR="008B27B0" w:rsidRDefault="008B27B0" w:rsidP="008B27B0">
      <w:pPr>
        <w:spacing w:line="360" w:lineRule="auto"/>
        <w:rPr>
          <w:i/>
          <w:color w:val="000000"/>
          <w:sz w:val="18"/>
          <w:szCs w:val="18"/>
        </w:rPr>
      </w:pPr>
      <w:r>
        <w:rPr>
          <w:rFonts w:ascii="Arial" w:hAnsi="Arial" w:cs="Arial"/>
          <w:color w:val="000000"/>
          <w:sz w:val="22"/>
          <w:szCs w:val="22"/>
          <w:vertAlign w:val="superscript"/>
        </w:rPr>
        <w:t>***</w:t>
      </w:r>
      <w:r>
        <w:rPr>
          <w:rFonts w:ascii="Arial" w:hAnsi="Arial" w:cs="Arial"/>
          <w:color w:val="000000"/>
          <w:sz w:val="22"/>
          <w:szCs w:val="22"/>
        </w:rPr>
        <w:t xml:space="preserve"> </w:t>
      </w:r>
      <w:r>
        <w:rPr>
          <w:rFonts w:ascii="Arial" w:hAnsi="Arial" w:cs="Arial"/>
          <w:i/>
          <w:color w:val="000000"/>
          <w:sz w:val="22"/>
          <w:szCs w:val="22"/>
        </w:rPr>
        <w:t>Klauzula informacyjna dla kandydatów biorących udział w naborze na wolne stanowisko urzędnicze w Urzędzie Gminy Nowa Ruda dostępna jest w Biuletynie Informacji Publicznej Urzędu Gminy Nowa Ruda w części dotyczącej naborów na stanowiska.</w:t>
      </w:r>
      <w:r>
        <w:rPr>
          <w:rFonts w:ascii="Arial" w:hAnsi="Arial" w:cs="Arial"/>
          <w:b/>
          <w:color w:val="000000"/>
          <w:sz w:val="22"/>
          <w:szCs w:val="22"/>
        </w:rPr>
        <w:t xml:space="preserve">                                      </w:t>
      </w:r>
    </w:p>
    <w:p w14:paraId="63982F62" w14:textId="77777777" w:rsidR="008B27B0" w:rsidRDefault="008B27B0" w:rsidP="008B27B0">
      <w:pPr>
        <w:spacing w:line="360" w:lineRule="auto"/>
        <w:rPr>
          <w:i/>
          <w:color w:val="000000"/>
          <w:sz w:val="18"/>
          <w:szCs w:val="18"/>
        </w:rPr>
      </w:pPr>
    </w:p>
    <w:p w14:paraId="605EA1FC" w14:textId="77777777" w:rsidR="008B27B0" w:rsidRDefault="008B27B0" w:rsidP="008B27B0">
      <w:pPr>
        <w:spacing w:line="360" w:lineRule="auto"/>
        <w:rPr>
          <w:i/>
          <w:color w:val="000000"/>
          <w:sz w:val="18"/>
          <w:szCs w:val="18"/>
        </w:rPr>
      </w:pPr>
    </w:p>
    <w:p w14:paraId="5EFAE4CB" w14:textId="77777777" w:rsidR="00BF0FAE" w:rsidRPr="008B27B0" w:rsidRDefault="00BF0FAE" w:rsidP="008B27B0"/>
    <w:sectPr w:rsidR="00BF0FAE" w:rsidRPr="008B27B0" w:rsidSect="002E54E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17"/>
        </w:tabs>
        <w:ind w:left="717"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360"/>
        </w:tabs>
        <w:ind w:left="360" w:hanging="360"/>
      </w:pPr>
    </w:lvl>
    <w:lvl w:ilvl="1">
      <w:start w:val="1"/>
      <w:numFmt w:val="decimal"/>
      <w:lvlText w:val="%2."/>
      <w:lvlJc w:val="left"/>
      <w:pPr>
        <w:tabs>
          <w:tab w:val="num" w:pos="180"/>
        </w:tabs>
        <w:ind w:left="1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13"/>
    <w:multiLevelType w:val="singleLevel"/>
    <w:tmpl w:val="00000013"/>
    <w:name w:val="WW8Num19"/>
    <w:lvl w:ilvl="0">
      <w:start w:val="1"/>
      <w:numFmt w:val="decimal"/>
      <w:pStyle w:val="Nagwek3"/>
      <w:lvlText w:val="%1)"/>
      <w:lvlJc w:val="left"/>
      <w:pPr>
        <w:tabs>
          <w:tab w:val="num" w:pos="720"/>
        </w:tabs>
        <w:ind w:left="720" w:hanging="360"/>
      </w:pPr>
    </w:lvl>
  </w:abstractNum>
  <w:abstractNum w:abstractNumId="3" w15:restartNumberingAfterBreak="0">
    <w:nsid w:val="1F9D0328"/>
    <w:multiLevelType w:val="hybridMultilevel"/>
    <w:tmpl w:val="75FA88A6"/>
    <w:lvl w:ilvl="0" w:tplc="C316D984">
      <w:start w:val="6"/>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03826">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078BE">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2C7C8">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AFBDA">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AE36A">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86798">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8B56E">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1B3E">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44391A"/>
    <w:multiLevelType w:val="hybridMultilevel"/>
    <w:tmpl w:val="D78474DC"/>
    <w:lvl w:ilvl="0" w:tplc="81B6C2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0023A">
      <w:start w:val="1"/>
      <w:numFmt w:val="lowerLetter"/>
      <w:lvlRestart w:val="0"/>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C01C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824F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8DD2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0C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206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03F1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6FD7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A95855"/>
    <w:multiLevelType w:val="hybridMultilevel"/>
    <w:tmpl w:val="E67E0144"/>
    <w:lvl w:ilvl="0" w:tplc="0D52607C">
      <w:start w:val="2"/>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1404">
      <w:start w:val="1"/>
      <w:numFmt w:val="lowerLetter"/>
      <w:lvlText w:val="%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46FE2">
      <w:start w:val="1"/>
      <w:numFmt w:val="lowerRoman"/>
      <w:lvlText w:val="%3"/>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67178">
      <w:start w:val="1"/>
      <w:numFmt w:val="decimal"/>
      <w:lvlText w:val="%4"/>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C05B0">
      <w:start w:val="1"/>
      <w:numFmt w:val="lowerLetter"/>
      <w:lvlText w:val="%5"/>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871E">
      <w:start w:val="1"/>
      <w:numFmt w:val="lowerRoman"/>
      <w:lvlText w:val="%6"/>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0E5E8">
      <w:start w:val="1"/>
      <w:numFmt w:val="decimal"/>
      <w:lvlText w:val="%7"/>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1C76">
      <w:start w:val="1"/>
      <w:numFmt w:val="lowerLetter"/>
      <w:lvlText w:val="%8"/>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6B70">
      <w:start w:val="1"/>
      <w:numFmt w:val="lowerRoman"/>
      <w:lvlText w:val="%9"/>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A4C16"/>
    <w:multiLevelType w:val="hybridMultilevel"/>
    <w:tmpl w:val="5A34D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6E0316"/>
    <w:multiLevelType w:val="hybridMultilevel"/>
    <w:tmpl w:val="8736A1E6"/>
    <w:lvl w:ilvl="0" w:tplc="82A68434">
      <w:start w:val="2"/>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0C758">
      <w:start w:val="1"/>
      <w:numFmt w:val="decimal"/>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7568">
      <w:start w:val="1"/>
      <w:numFmt w:val="lowerRoman"/>
      <w:lvlText w:val="%3"/>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42C38">
      <w:start w:val="1"/>
      <w:numFmt w:val="decimal"/>
      <w:lvlText w:val="%4"/>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39EA">
      <w:start w:val="1"/>
      <w:numFmt w:val="lowerLetter"/>
      <w:lvlText w:val="%5"/>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84360">
      <w:start w:val="1"/>
      <w:numFmt w:val="lowerRoman"/>
      <w:lvlText w:val="%6"/>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04C84">
      <w:start w:val="1"/>
      <w:numFmt w:val="decimal"/>
      <w:lvlText w:val="%7"/>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C218C">
      <w:start w:val="1"/>
      <w:numFmt w:val="lowerLetter"/>
      <w:lvlText w:val="%8"/>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84F6E">
      <w:start w:val="1"/>
      <w:numFmt w:val="lowerRoman"/>
      <w:lvlText w:val="%9"/>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6B07DE"/>
    <w:multiLevelType w:val="hybridMultilevel"/>
    <w:tmpl w:val="1C94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810A02"/>
    <w:multiLevelType w:val="hybridMultilevel"/>
    <w:tmpl w:val="1308A1D6"/>
    <w:lvl w:ilvl="0" w:tplc="0212D5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9000709">
    <w:abstractNumId w:val="0"/>
  </w:num>
  <w:num w:numId="2" w16cid:durableId="806170287">
    <w:abstractNumId w:val="2"/>
  </w:num>
  <w:num w:numId="3" w16cid:durableId="648749730">
    <w:abstractNumId w:val="9"/>
  </w:num>
  <w:num w:numId="4" w16cid:durableId="1761441949">
    <w:abstractNumId w:val="6"/>
  </w:num>
  <w:num w:numId="5" w16cid:durableId="1625385667">
    <w:abstractNumId w:val="8"/>
  </w:num>
  <w:num w:numId="6" w16cid:durableId="642924803">
    <w:abstractNumId w:val="5"/>
  </w:num>
  <w:num w:numId="7" w16cid:durableId="1237937414">
    <w:abstractNumId w:val="3"/>
  </w:num>
  <w:num w:numId="8" w16cid:durableId="1155755709">
    <w:abstractNumId w:val="4"/>
  </w:num>
  <w:num w:numId="9" w16cid:durableId="342392040">
    <w:abstractNumId w:val="7"/>
  </w:num>
  <w:num w:numId="10" w16cid:durableId="1149401448">
    <w:abstractNumId w:val="0"/>
    <w:lvlOverride w:ilvl="0">
      <w:startOverride w:val="1"/>
    </w:lvlOverride>
  </w:num>
  <w:num w:numId="11" w16cid:durableId="560409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AA"/>
    <w:rsid w:val="00074D3A"/>
    <w:rsid w:val="0017150B"/>
    <w:rsid w:val="00216151"/>
    <w:rsid w:val="002A15A5"/>
    <w:rsid w:val="0030349C"/>
    <w:rsid w:val="003F7863"/>
    <w:rsid w:val="004615A1"/>
    <w:rsid w:val="004E3884"/>
    <w:rsid w:val="005303E0"/>
    <w:rsid w:val="0053379A"/>
    <w:rsid w:val="005A0EBC"/>
    <w:rsid w:val="00651EF5"/>
    <w:rsid w:val="006F1CD6"/>
    <w:rsid w:val="007449E7"/>
    <w:rsid w:val="0075676A"/>
    <w:rsid w:val="00793F02"/>
    <w:rsid w:val="007E2498"/>
    <w:rsid w:val="008056A2"/>
    <w:rsid w:val="008B27B0"/>
    <w:rsid w:val="009C65CB"/>
    <w:rsid w:val="00A53FAA"/>
    <w:rsid w:val="00BD154D"/>
    <w:rsid w:val="00BE4629"/>
    <w:rsid w:val="00BF0FAE"/>
    <w:rsid w:val="00C81241"/>
    <w:rsid w:val="00C90257"/>
    <w:rsid w:val="00D450C9"/>
    <w:rsid w:val="00E34CA1"/>
    <w:rsid w:val="00F51436"/>
    <w:rsid w:val="00F756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294B"/>
  <w15:chartTrackingRefBased/>
  <w15:docId w15:val="{0C48228D-4AE4-48BB-BF07-619C3A4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FAA"/>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8B27B0"/>
    <w:pPr>
      <w:keepNext/>
      <w:spacing w:before="240" w:after="60" w:line="100" w:lineRule="atLeast"/>
      <w:outlineLvl w:val="0"/>
    </w:pPr>
    <w:rPr>
      <w:rFonts w:ascii="Calibri Light" w:hAnsi="Calibri Light"/>
      <w:b/>
      <w:bCs/>
      <w:kern w:val="32"/>
      <w:sz w:val="32"/>
      <w:szCs w:val="32"/>
      <w:lang w:val="de-DE" w:eastAsia="fa-IR" w:bidi="fa-IR"/>
    </w:rPr>
  </w:style>
  <w:style w:type="paragraph" w:styleId="Nagwek3">
    <w:name w:val="heading 3"/>
    <w:basedOn w:val="Normalny"/>
    <w:next w:val="Tekstpodstawowy"/>
    <w:link w:val="Nagwek3Znak"/>
    <w:semiHidden/>
    <w:unhideWhenUsed/>
    <w:qFormat/>
    <w:rsid w:val="008B27B0"/>
    <w:pPr>
      <w:keepNext/>
      <w:numPr>
        <w:ilvl w:val="2"/>
        <w:numId w:val="2"/>
      </w:numPr>
      <w:spacing w:before="240" w:after="120" w:line="100" w:lineRule="atLeast"/>
      <w:outlineLvl w:val="2"/>
    </w:pPr>
    <w:rPr>
      <w:rFonts w:ascii="Arial" w:eastAsia="Lucida Sans Unicode" w:hAnsi="Arial" w:cs="Tahoma"/>
      <w:b/>
      <w:bCs/>
      <w:color w:val="000000"/>
      <w:kern w:val="2"/>
      <w:sz w:val="28"/>
      <w:szCs w:val="28"/>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3F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A53FAA"/>
    <w:pPr>
      <w:autoSpaceDN w:val="0"/>
      <w:ind w:left="720"/>
      <w:textAlignment w:val="baseline"/>
    </w:pPr>
    <w:rPr>
      <w:rFonts w:eastAsia="Andale Sans UI" w:cs="Tahoma"/>
      <w:kern w:val="3"/>
      <w:szCs w:val="24"/>
      <w:lang w:val="de-DE" w:eastAsia="ja-JP" w:bidi="fa-IR"/>
    </w:rPr>
  </w:style>
  <w:style w:type="character" w:customStyle="1" w:styleId="Nagwek1Znak">
    <w:name w:val="Nagłówek 1 Znak"/>
    <w:basedOn w:val="Domylnaczcionkaakapitu"/>
    <w:link w:val="Nagwek1"/>
    <w:uiPriority w:val="9"/>
    <w:rsid w:val="008B27B0"/>
    <w:rPr>
      <w:rFonts w:ascii="Calibri Light" w:eastAsia="Times New Roman" w:hAnsi="Calibri Light" w:cs="Times New Roman"/>
      <w:b/>
      <w:bCs/>
      <w:kern w:val="32"/>
      <w:sz w:val="32"/>
      <w:szCs w:val="32"/>
      <w:lang w:val="de-DE" w:eastAsia="fa-IR" w:bidi="fa-IR"/>
    </w:rPr>
  </w:style>
  <w:style w:type="character" w:customStyle="1" w:styleId="Nagwek3Znak">
    <w:name w:val="Nagłówek 3 Znak"/>
    <w:basedOn w:val="Domylnaczcionkaakapitu"/>
    <w:link w:val="Nagwek3"/>
    <w:semiHidden/>
    <w:rsid w:val="008B27B0"/>
    <w:rPr>
      <w:rFonts w:ascii="Arial" w:eastAsia="Lucida Sans Unicode" w:hAnsi="Arial" w:cs="Tahoma"/>
      <w:b/>
      <w:bCs/>
      <w:color w:val="000000"/>
      <w:kern w:val="2"/>
      <w:sz w:val="28"/>
      <w:szCs w:val="28"/>
      <w:lang w:val="de-DE" w:eastAsia="fa-IR" w:bidi="fa-IR"/>
    </w:rPr>
  </w:style>
  <w:style w:type="paragraph" w:styleId="Tekstpodstawowy">
    <w:name w:val="Body Text"/>
    <w:basedOn w:val="Normalny"/>
    <w:link w:val="TekstpodstawowyZnak"/>
    <w:semiHidden/>
    <w:unhideWhenUsed/>
    <w:rsid w:val="008B27B0"/>
    <w:pPr>
      <w:spacing w:line="100" w:lineRule="atLeast"/>
    </w:pPr>
    <w:rPr>
      <w:rFonts w:cs="Tahoma"/>
      <w:kern w:val="2"/>
      <w:sz w:val="28"/>
      <w:lang w:val="de-DE" w:eastAsia="fa-IR" w:bidi="fa-IR"/>
    </w:rPr>
  </w:style>
  <w:style w:type="character" w:customStyle="1" w:styleId="TekstpodstawowyZnak">
    <w:name w:val="Tekst podstawowy Znak"/>
    <w:basedOn w:val="Domylnaczcionkaakapitu"/>
    <w:link w:val="Tekstpodstawowy"/>
    <w:semiHidden/>
    <w:rsid w:val="008B27B0"/>
    <w:rPr>
      <w:rFonts w:ascii="Times New Roman" w:eastAsia="Times New Roman" w:hAnsi="Times New Roman" w:cs="Tahoma"/>
      <w:kern w:val="2"/>
      <w:sz w:val="28"/>
      <w:szCs w:val="20"/>
      <w:lang w:val="de-DE" w:eastAsia="fa-IR" w:bidi="fa-IR"/>
    </w:rPr>
  </w:style>
  <w:style w:type="paragraph" w:customStyle="1" w:styleId="Tekstpodstawowy21">
    <w:name w:val="Tekst podstawowy 21"/>
    <w:basedOn w:val="Normalny"/>
    <w:rsid w:val="008B27B0"/>
    <w:pPr>
      <w:spacing w:line="100" w:lineRule="atLeast"/>
    </w:pPr>
    <w:rPr>
      <w:rFonts w:cs="Tahoma"/>
      <w:kern w:val="2"/>
      <w:lang w:val="de-DE" w:eastAsia="fa-IR" w:bidi="fa-IR"/>
    </w:rPr>
  </w:style>
  <w:style w:type="paragraph" w:customStyle="1" w:styleId="Tekstwstpniesformatowany">
    <w:name w:val="Tekst wstępnie sformatowany"/>
    <w:basedOn w:val="Normalny"/>
    <w:rsid w:val="008B27B0"/>
    <w:pPr>
      <w:spacing w:after="160" w:line="252" w:lineRule="auto"/>
    </w:pPr>
    <w:rPr>
      <w:rFonts w:ascii="Liberation Mono" w:eastAsia="NSimSun" w:hAnsi="Liberation Mono" w:cs="Liberation Mono"/>
      <w:kern w:val="2"/>
      <w:sz w:val="20"/>
      <w:lang w:eastAsia="hi-IN" w:bidi="hi-IN"/>
    </w:rPr>
  </w:style>
  <w:style w:type="paragraph" w:customStyle="1" w:styleId="Textbody">
    <w:name w:val="Text body"/>
    <w:basedOn w:val="Normalny"/>
    <w:rsid w:val="008B27B0"/>
    <w:pPr>
      <w:autoSpaceDN w:val="0"/>
    </w:pPr>
    <w:rPr>
      <w:rFonts w:cs="Tahoma"/>
      <w:kern w:val="3"/>
      <w:sz w:val="28"/>
      <w:lang w:val="de-D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1560">
      <w:bodyDiv w:val="1"/>
      <w:marLeft w:val="0"/>
      <w:marRight w:val="0"/>
      <w:marTop w:val="0"/>
      <w:marBottom w:val="0"/>
      <w:divBdr>
        <w:top w:val="none" w:sz="0" w:space="0" w:color="auto"/>
        <w:left w:val="none" w:sz="0" w:space="0" w:color="auto"/>
        <w:bottom w:val="none" w:sz="0" w:space="0" w:color="auto"/>
        <w:right w:val="none" w:sz="0" w:space="0" w:color="auto"/>
      </w:divBdr>
    </w:div>
    <w:div w:id="16913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3DE8-C4AA-44C9-9BFA-8D5804E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1757</Words>
  <Characters>10543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Sylwia</cp:lastModifiedBy>
  <cp:revision>10</cp:revision>
  <cp:lastPrinted>2022-07-11T13:00:00Z</cp:lastPrinted>
  <dcterms:created xsi:type="dcterms:W3CDTF">2022-05-25T06:12:00Z</dcterms:created>
  <dcterms:modified xsi:type="dcterms:W3CDTF">2022-07-11T13:20:00Z</dcterms:modified>
</cp:coreProperties>
</file>